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9af7" w14:textId="2679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Программы развития продуктивной занятости и массового предпринимательства на 2017-2021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10 марта 2017 года № 109. Зарегистрирован в Министерстве юстиции Республики Казахстан 14 марта 2017 года № 14892. Утратил силу приказом Министра сельского хозяйства Республики Казахстан от 6 мая 2019 года № 194 (вводится в действие по истечении 10 (десяти)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06.05.2019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159-1), 159-2), 159-3)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в целях реализации Программы развития продуктивной занятости и массового предпринимательства на 2017 – 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кредитования и микрокредитования в малых городах и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гарантирования по микрокредитам, выдаваемым микрофинансовыми организациями и кредитными товариществами в сельской местности и малых городах,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субсидирования операционных расходов микрофинансовых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марта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марта 2017 года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марта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кредитования и микрокредитования в малых городах и сельских населенных пунктах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кредитования и микрокредитования в малых городах и сельских населенных пунктах (далее – Правила) разработаны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 – 2021 годы, утвержденной постановлением Правительства Республика Казахстан от 29 декабря 2016 года № 919 (далее – Программа) и определяют порядок кредитования и микрокредитования в малых городах и сельских населенных пунктах (вне зависимости от их административной подчиненности).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развития агропромышленного комплекса;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по вопросам сельского хозяйства (далее – управление сельского хозяйства) – структурное подразделение местных исполнительных органов, реализующее функции управления сельским хозяйством;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участники мер по кредитованию и микрокредитованию в сельских населенных пунктах (вне зависимости от их административной подчиненности) и малых городах (далее – Участники) – безработные, независимо от регистрации в центрах занятости населения, и самозанятые с предпринимательским потенциалом и сельскохозяйственные кооперативы и их члены;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сельскохозяйственный кооператив – юридическое лицо в организационно-правовой форме производственного кооператива, создаваемое на основе членства путем добровольного объединения физических и/или юридических лиц для осуществления совместной производственной и/или иной хозяйственной деятельности в целях удовлетворения их социально-экономических потребностей в производстве, переработке, сбыте, хранении сельскохозяйственной продукции, продукции аквакультуры (рыбоводства), снабжении средствами производства и материально-техническими ресурсами, кредитовании, водообеспечении или другом сервисном обслуживании членов кооператива, а также ассоциированных членов кооператива;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(акимат) (далее – МИО)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безработные – лица, не относящиеся к занятому населению, ищущие работу и готовые трудиться;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гарант – акционерное общество "КазАгроГарант";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гарантия – документ, подтверждающий субсидиарную ответственность гаранта перед кредитором по обязательствам заемщика;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кредитор – акционерное общество "Фонд финансовой поддержки сельского хозяйства" (далее – АО "ФФПСХ"), микрофинансовая организация, кредитные товарищества;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микрокредит – заемные средства, предоставляемые микрофинансовыми организациями / кредитными товариществами /АО "ФФПСХ" заемщику по договору о предоставлении микрокредита в национальной валюте Республики Казахстан на условиях платности, срочности и возвратности и обеспеченности;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кредитное товарищество (далее – КТ) – юридическое лицо, созданное физическими и/или юридическими лицами для удовлетворения потребностей его участников в кредитах и других финансовых, в том числе банковских услугах путем аккумулирования их денег и за счет других источников, не запрещенных законодательством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заем – сумма денег, предоставляемая организацией микрокредитования, микрофинансовыми организациями и кредитными товариществами на основании кредитного соглашения на условиях срочности, платности, возвратности и целевого использования. Заем может выдаваться как единой суммой, так и частями (траншами);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нефинансовой поддержки – Национальная палата предпринимателей "Атамекен";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микрокредитования – акционерное общество "Аграрная кредитная корпорация";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микрофинансовая организация (далее – МФО) – юридическое лицо, являющееся коммерческой организацией, официальный статус которого определяется государственной регистрацией в органах юстиции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микрофинансовых организациях";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стартап проекты –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к кредитору за микрокредитом менее одного года;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самостоятельно занятые – физические лица из числа индивидуально занятых производством (реализацией) товаров, работ и услуг для получения дохода, членов производственных кооперативов, неоплачиваемых работников семейных предприятий (хозяйств) и работодателей, использующих труд наемных работников;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претендент – физическое или юридическое лицо, заявившие на присвоение ему статуса Участника и претендующее на получение кредита или микрокредита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центр занятости населения –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малый город – город с численностью населения до 50 тысяч человек,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развития регионов до 2020 года, утвержденной постановлением Правительства Республики Казахстан от 28 июня 2014 года № 728;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в КТ/МФО за кредитом/микрокредитом менее трех лет.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кредитования и микрокредитования в малых городах и сельских населенных пунктах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Микрокредиты Участникам в сельских населенных пунктах (вне зависимости от их административной подчиненности) и малых городах предоставляются кредиторами за счет бюджетных средств.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выделяет средства МИО в виде бюджетного кредита для микрокредитования на 7 лет на принципах возвратности, срочности и платности с годовой ставкой вознаграждения 0,01 %.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МИО предоставляют средства бюджетного кредита организациям микрокредитования и АО "ФФПСХ" и заключают в соответствии с гражданским законодательством договора займа на следующих условиях: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кредитования — не более 7 лет;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ставка вознаграждения – 0,01% годовых;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– 12 месяцев;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целевое назначение – кредитование/микрокредитование бизнес-проектов в рамках Программы, фондирование МФО/КТ для кредитования/микрокредитования бизнес-проектов в рамках Программы.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микрокредитования предоставляет заем МФО/КТ, заключает с МФО/КТ в соответствии с гражданским законодательством кредитные соглашения на следующих условиях: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фондирование осуществляется на условиях срочности, возвратности, платности, целевого использования и обеспеченности либо без обеспечения для финансово-устойчивых МФО/КТ;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кредитования – до 7 лет;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до 2 % годовых;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– 12 месяцев с момента получения займа от организации микрокредитования;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целевое назначение – кредитование/микрокредитование бизнес-проектов в рамках Программы.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 микрокредитования МФО/ КТ и АО "ФФПСХ" предоставляется льготный период по погашению основного долга сроком не более одной трети продолжительности срока кредитования.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МИО формирует предложения по распределению объемов средств бюджетного кредита, предоставленного МИО для организации микрокредитования в сельских населенных пунктах (вне зависимости от их административной подчиненности) и малых городах, между АО "ФФПСХ" и организацией микрокредитования для последующего микрокредитования.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МИО по распределению объемов средств бюджетного кредита согласовываются с АО "ФФПСХ" и организацией микрокредитования.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участие организации микрокредитования и АО "ФФПСХ" определяется МИО самостоятельно. Допускается одновременное участие организации микрокредитования и АО "ФФПСХ" в одной области.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Микрокредиты предоставляются Участникам с соблюдением принципов срочности, платности, возвратности, целевого использования на следующих условиях: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микрокредита – до 5 лет, срок микрокредита для проектов в сфере животноводства и создания сельскохозяйственных кооперативов – до 7 лет;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микрокредита – до 8000 месячных расчетных показателей (далее – МРП);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годовая эффективная ставка вознаграждения по микрокредиту – не более 6 % годовых;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решению кредитора заемщику предоставляется льготный период по погашению основного долга и вознаграждения не более одной трети продолжительности срока микрокредитования;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обязательным условием для получения микрокредита Участником является его регистрация в налоговых органах в соответствии с налоговым законодательством;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сроки и суммы микрокредитов определяются в соответствии с направлением деятельности участника Программы кредитными продуктами, утверждаемыми организацией микрокредитовании и АО "ФФПСХ".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МФО/КТ/АО "ФФПСХ" не взимает какие-либо комиссии, сборы и/или иные платежи, связанные с займом/микрокредитом индивидуальных предпринимателей, за исключением комиссий, сборов и/или иных платежей, взимаемых по причине нарушения индивидуальным предпринимателем обязательств по займу/микрокредиту, при этом размер таких комиссий, сборов и/или иных платежей должен быть предварительно письменно согласован с организацией микрокредитования, за исключением АО "ФФПСХ".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повторное кредитование/микрокредитование за счет средств, возвращенных конечными заемщиками по ранее выданным кредитным ресурсам.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Кредиторы не менее 20 % от суммы кредитного соглашения направляют на финансирование стартап проектов.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Микрокредиты для открытия бизнеса выдаются после прохождения курсов обучения основам предпринимательства в рамках проекта "Бастау Бизнес" или основ предпринимательства в рамках первого направления Программы либо при наличии сертификата о прохождении курсов обучения основам предпринимательства в рамках других программ в течение последних двух лет.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Микрокредиты для расширения существующего бизнеса и создания сельскохозяйственных кооперативов предоставляются при условии создания новых постоянных рабочих мест.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договорах между кредитором и Участником в обязательном порядке указывается условие по созданию новых рабочих мест, за исключением проектов начинающих предпринимателей.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Микрокредиты в приоритетном порядке предоставляются проектам, реализуемым в соответствии с региональными картами развития предпринимательства, из них: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80 % от суммы займа кредитор направляет на выдачу микрокредитов в соответствии с приоритетными видами деятельности, указанными в региональной карте развития предпринимательства;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20 % от суммы займа направляются на выдачу микрокредитов вне зависимости от приоритетных видов деятельности.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неосвоенной суммы займа предусмотренной для кредитования/микрокредитования приоритетных видов деятельности по истечению шести месяцев после получения займа, кредитор остаток средств направляет на выдачу кредитов/микрокредитов вне зависимости от приоритетных видов деятельности.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Микрокредиты не предоставляются: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субъектам среднего и крупного предпринимательства, определенным в соответствии с Предпринимательским кодексом Республики Казахстан;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соответствующим условиям настоящих Правил;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потребительские цели, погашение предыдущих займов, приобретение и строительство жилой недвижимости, приобретение земельных участков, производство подакцизной продукции;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(допускается задолженность в размере не более 10 МРП.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задолженности подтверждается справкой органов государственных доходов, выданной не позднее, чем за 30 календарных дней до даты подачи заявки субъектам предпринимательства на финансирование.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Предоставление кредитов осуществляется в соответствии с условиями, предусмотренными настоящей главой Правил.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кредитования и микрокредитования в малых городах и сельских населенных пунктах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получения микрокредита претенденты по направлениям центров занятости населения и с сертификатами о прохождении курсов обучения (обязательно для открывающих микробизнес) обращаются в МФО/КТ/АО "ФФПСХ" с заявлением с приложением документов для получения микрокредита,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Кредитор в течение 3 рабочих дней с момента получения от Участника заявления с пакетом документов для получения микрокредита проверяет его полноту, а также соответствие условиям кредитного продукта кредитора.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неполноты пакета документов и/или не соответствия заявления условиям кредитных продуктов кредитора, кредитор в течение срока указанного в пункте 17 настоящих Правил возвращает заявление с пакетом документов письмом с указанием причин возврата.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причин возврата Участник повторно вносит заявление с полным пакетом документов.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Кредитор с момента получения от Участника заявки с полным пакетом документов в течение 15 рабочих дней, проводит оценку бизнес-проекта и принимает решение о возможности (или невозможности) кредитования/микрокредитования в соответствии с условиями настоящих Правил.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АО "ФФПСХ"/ КТ/ МФО осуществляют подписание договора о предоставлении кредита/микрокредита с Участником и осуществляют выдачу кредита/микрокредита с последующим мониторингом целевого использования и своевременного погашения кредита/микрокредита.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Предоставление кредитов осуществляется в порядке, предусмотренном настоящей главой Правил.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Мониторинг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Участники подтверждают целевое использование кредитов/микрокредитов в течение 90 календарных дней со дня получения кредита/микрокредита, с приложением подтверждающих документов. Создание нового рабочего места подтверждается заключенным трудовым договором в течение 180 календарных дней со дня получения кредита/микрокредита.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Изменение целевого назначения кредита/микрокредита или продление срока подтверждения целевого использования/продление срока освоения кредита/микрокредита осуществляется по согласованию с кредитором.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случае, если Участник в течение срока, указанного в пункте 22 настоящих Правил не подтверждает целевое использование и создание рабочих мест, Участник выплачивает, штраф в размере указанном в договоре между Участником и кредитором, и возвращает полученные средства в полном объеме кредитору.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Кредитор в соответствии с внутренними документами и условиями договора с заемщиками проводит мониторинг целевого использования профинансированных проектов до полного подтверждения целевого использования кредита/микрокредита Участником.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МФО/КТ ежемесячно в срок до 1 числа месяца, следующего за отчетным, предоставляет информацию по выданным микрокредитам организации микрокредитования. Организация микрокредитования и АО "ФФПСХ" ежемесячно в срок до 3 числа месяца, следующего за отчетным предоставляют в управление сельского хозяйства информацию по выданным микрокредитам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Управления сельского хозяйства на регулярной основе осуществляют мониторинг своевременного освоения средств кредиторами. На основе отчетов организации микрокредитования и АО "ФФПСХ" ежемесячно в срок до 5 числа месяца, следующего за отчетным, предоставляют информацию по выданным микрокредитам в центры занятости населения и Уполномоченному органу, информацию по итогам полугода и отчетного года предоставляют в срок до 10 числа месяца, следующего за отчетным.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 основе информации управлений сельского хозяйства ежемесячно в срок до 10 числа месяца, следующего за отчетным предоставляет информацию по выданным микрокредитам уполномоченному органу по вопросам занятости населения.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результатам мониторинга целевого использования микрокредита МФО/КТ предоставляют ежеквартальный отчет о целевом использовании микрокредитов в срок до 10 числа месяца следующего за отчетным в организацию микрокредитования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микрокредитования и АО "ФФПСХ" предоставляют отчет о целевом использовании микрокредитов управлению сельского хозяйства на ежеквартальной основе в срок до 20 числа месяца следующего за отчетным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Отчетная информация по выданным кредитам предоставляется в порядке и сроки, предусмотренные настоящей главой Правил.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кредитования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малых городах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пунктах </w:t>
            </w:r>
          </w:p>
        </w:tc>
      </w:tr>
    </w:tbl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получения кредита/микрокредита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050"/>
        <w:gridCol w:w="3476"/>
        <w:gridCol w:w="5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документа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документа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лиц:</w:t>
            </w:r>
          </w:p>
          <w:bookmarkEnd w:id="100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  <w:bookmarkEnd w:id="101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Анкета-заявление на получение кредита/микрокредита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копия**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регистрацию лица по постоянному месту жительства (адресная справка)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  <w:bookmarkEnd w:id="104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субъекта кредитной истории на предоставление информации о нем в кредитное бюро, а также на выдачу кредитного отчета получателю кредитного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  <w:bookmarkEnd w:id="105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субъекта на предоставление и получение информации, сведений о выданном кредите и всех сведений об исполнении/неисполнении обязательств по договору о предоставлении кредита в государственные (в том числе правоохранительные) /негосударственные органы, средства массовой информации, а также акционерное общество "Национальный управляющий холдинг "КазАгро" и его дочерние организации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подписанный заемщиком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крестьянского хозяйства/фермерского хозяйства/ индивидуального предпринимателя об одобрении сделки по получению кредита/микрокредита, передаче в залог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(предоставляется после одобрения кредита)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из обслуживающего банка о наличии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(после одобрения кредита 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9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наличии ссудной задолженности, в том числе просроченной из финансовых организаций (при наличии кредитов)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(допускается копия, сверенная с оригиналом уполномоченным лицом, сроком до 30 календарных дней со дня выдачи)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подтверждающий заработную плату и/или иные доходы заемщика (созаемщика) (выписка накопительного пенсионного фонда)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(при его наличии)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оценке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залогодателю и залоговому обеспечению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копия**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Национальной палаты предпринимателей "Атамекен" (только для участников программы "Бастау Бизнес")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4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прохождении обучения основам предпринимательства (только для начинающих предпринимателей)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</w:p>
          <w:bookmarkEnd w:id="115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  <w:bookmarkEnd w:id="116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Анкета-заявление на получение кредита/микрокредита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  <w:bookmarkEnd w:id="117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субъекта кредитной истории на предоставлении информации о нем в кредитное бюро, а также на выдачу кредитного отчета получателю кредитного отчета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Согласие субъекта на предоставление и получение информации, сведений о выданном кредите и всех сведений об исполнении/неисполнении обязательств по договору о предоставлении кредита в государственные (в том числе правоохранительные)/негосударственные органы, средства массовой информации, а также акционерного общества "Национальный управляющий холдинг "КазАгро" и его дочерние организации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и документы первых руководителей (устав/учредительный договор, свидетельство/справка о государственной регистрации/перерегистрации, документы об избрании первого руководителя, документ, удостоверяющий личность первого руководителя)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образцами подписей и оттиском печати юридического лица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оригинал, с нотариальным засвидетельствованием подлинности подписей уполномоченных лиц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наличии ссудной задолженности, в том числе просроченной из финансовых организаций (при наличии кредитов)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(допускается копия, сверенная с оригиналом уполномоченным лицом сроком до 30 календарных дней со дня выдачи)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Бизнес-план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подписанный заемщиком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залогодателю и залоговому обеспечению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4"/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Национальной палаты предпринимателей "Атамекен" (только для участников программы "Бастау Бизнес")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заполняются в присутствии кредитора;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копии документов сверяются с оригиналом.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кредитования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малых городах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выданным кредитам/микрокредитам по состоянию ___ _______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524"/>
        <w:gridCol w:w="592"/>
        <w:gridCol w:w="777"/>
        <w:gridCol w:w="592"/>
        <w:gridCol w:w="592"/>
        <w:gridCol w:w="757"/>
        <w:gridCol w:w="758"/>
        <w:gridCol w:w="593"/>
        <w:gridCol w:w="920"/>
        <w:gridCol w:w="920"/>
        <w:gridCol w:w="920"/>
        <w:gridCol w:w="921"/>
        <w:gridCol w:w="921"/>
        <w:gridCol w:w="921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9"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(район, город).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кредита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кредитования, месяцы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 тенге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кредита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бизнеса/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1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кредитования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малых городах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кредитов/микрокредитов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89"/>
        <w:gridCol w:w="751"/>
        <w:gridCol w:w="689"/>
        <w:gridCol w:w="689"/>
        <w:gridCol w:w="880"/>
        <w:gridCol w:w="880"/>
        <w:gridCol w:w="880"/>
        <w:gridCol w:w="3115"/>
        <w:gridCol w:w="2349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4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кредита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кредитования, месяцы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 тенге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заемных средств (с указанием наименования и суммы каждого направления заемных средств)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целевое использование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наименования и суммы каждого направления заемных средств)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2402"/>
        <w:gridCol w:w="2402"/>
        <w:gridCol w:w="2402"/>
        <w:gridCol w:w="2403"/>
      </w:tblGrid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  <w:bookmarkEnd w:id="137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бизнеса/расширение бизнеса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3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 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109</w:t>
            </w:r>
          </w:p>
        </w:tc>
      </w:tr>
    </w:tbl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гарантирования по микрокредитам, выдаваемым микрофинансовыми организациями и кредитными товариществами в сельской местности и малых городах </w:t>
      </w:r>
    </w:p>
    <w:bookmarkEnd w:id="141"/>
    <w:bookmarkStart w:name="z15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гарантирования по микрокредитам, выдаваемым микрофинансовыми организациями и кредитными товариществами в сельской местности и малых городах (далее – Правила) разработаны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годы, утвержденной постановлением Правительства Республика Казахстан от 29 декабря 2016 года № 919 (далее – Программа) и определяют порядок гарантирования по микрокредитам, выдаваемым микрофинансовыми организациями и кредитными товариществами в сельской местности и малых городах. 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развития агропромышленного комплекса;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сельскохозяйственный кооператив – юридическое лицо в организационно-правовой форме производственного кооператива, создаваемое на основе членства путем добровольного объединения физических и/или юридических лиц для осуществления совместной производственной и/или иной хозяйственной деятельности в целях удовлетворения их социально-экономических потребностей в производстве, переработке, сбыте, хранении сельскохозяйственной продукции, продукции аквакультуры (рыбоводства), снабжении средствами производства и материально-техническими ресурсами, кредитовании, водообеспечении или другом сервисном обслуживании членов кооператива, а также ассоциированных членов кооператива;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по вопросам сельского хозяйства – структурное подразделение местных исполнительных органов области, реализующее функции управления сельским хозяйством;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(далее – МИО)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гарантия – документ, подтверждающий субсидиарную ответственность гаранта перед микрофинансовой организацией/кредитным товариществом по обязательствам заемщика;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гарант – акционерное общество "КазАгроГарант";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гарантирование – форма государственной поддержки, предусматривающая предоставление поручительства в обеспечение исполнения обязательств предпринимателям перед микрофинансовой организацией/кредитным товариществом по микрокредиту на условиях субсидиарной ответственности в пределах суммы основного долга;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 гарантии – трехстороннее письменное соглашение, заключенное между гарантом, микрофинансовой организацией/кредитным товариществом и заемщиком о предоставлении гарантии по форме, утверждаемой уполномоченным органом по вопросам предпринимательства;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кредитное товарищество (далее – КТ) – юридическое лицо, созданное физическими и/или юридическими лицами для удовлетворения потребностей его участников в кредитах и других финансовых, в том числе банковских услугах путем аккумулирования их денег и за счет других источников, не запрещенных законодательством Республики Казахстан;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финансовые институты – банки второго уровня, кредитные организации, имеющие лицензии на право осуществления банковских операций, а также лизинговые компании и КТ в сфере агропромышленного комплекса;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участники – безработные, независимо от регистрации в центрах занятости населения, и самозанятые с предпринимательским потенциалом и сельскохозяйственные кооперативы и их члены;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микрокредит – заемные средства, предоставляемые микрофинансовыми организациями/кредитными товариществами заемщику по договору о предоставлении микрокредита в национальной валюте Республики Казахстан на условиях платности, срочности и возвратности и обеспеченности;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микрокредитования – акционерное общество "Аграрная кредитная корпорация";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микрофинансовая организация (далее – МФО) – юридическое лицо, являющееся коммерческой организацией, официальный статус которого определяется государственной регистрацией в органах юстиции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микрофинансовых организациях";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в МФО/КТ за микрокредитом менее трех лет.</w:t>
      </w:r>
    </w:p>
    <w:bookmarkEnd w:id="159"/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предоставления гарантий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предоставления гарантии требуется соответствие участников следующим критериям: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одобрения на микрокредит через МФО/КТ на открытие бизнеса, расширение существующего бизнеса, создание кооперативов в сельских населенных пунктах (вне зависимости от их административной подчиненности) и малых городах, фондируемые в рамках Программы;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 последнюю отчетную дату перед датой обращения за получением микрокредита задолженностей по уплате налогов, обязательным пенсионным взносам, обязательным профессиональным пенсионным взносам и социальным отчислениям в бюджет, отсутствие просроченной задолженности перед финансовыми институтами.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Участниками гарантирования в рамках Программы не могут быть субъекты среднего и крупного предпринимательства.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Гарантированию не подлежат микрокредиты: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направленные на выкуп долей, акций организаций и предприятий;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напрямую выданные государственными институтами развития;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земельных участков;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предоставленные на приобретение и строительство жилой недвижимости;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предоставленные на потребительские цели;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виде овердрафта;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направленные на производство подакцизной продукции;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направленные на рефинансирование или погашение ранее полученных займов;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возмещение ранее понесенных затрат участниками Программы, погашение задолженности, возникшей в связи с получением участниками Программы финансовой помощи от физических и/или юридических лиц, в том числе участников, акционеров, должностных лиц и работников участников Программы;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оплату услуг посредников;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ценных бумаг (портфельные инвестиции);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приобретение основных средств, активов у аффилированных (связанных компаний) лиц;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оплаты договоров (контрактов, соглашений), в которых имеется информация о юридическом адресе и/или реквизитах банковского счета контрагентов, зарегистрированного (открытого) в оффшорных зонах.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Гарантия предоставляется только по микрокредитам, выдаваемым МФО/КТ с 1 января 2017 года в рамках Программы.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Гарантирование может осуществляться только по микрокредитам с номинальной ставкой вознаграждения не более 6 % годовых.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 микрокредита МФО/КТ, по которому осуществляется гарантирование, не может превышать 8000 месячных расчетных показателей.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начинающего предпринимателя размер гарантии не может быть выше 85 % от суммы микрокредита. Оставшиеся 15 % от суммы микрокредита, предоставляются залоговым обеспечением участника.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действующего предпринимателя размер гарантии не может быть выше 50 % от суммы микрокредита. Оставшиеся 50 % от суммы микрокредита, предоставляются залоговым обеспечением участника.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Гарантия предоставляется на срок действия микрокредита, для обеспечения исполнения обязательств по которому выдана гарантия.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Микрокредит, по которому заключается договор гарантии, должен быть оформлен в виде самостоятельного договора о предоставлении микрокредита с указанием обеспечения, в том числе, в виде гарантии.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комиссий от местных исполнительных органов за гарантирование микрокредитов составляет 30% от размера гарантии и выплачивается за счет и в пределах средств, предусмотренных в местном бюджете на соответствующий финансовый год.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Выдача гарантий по микрокредитам МФО/КТ приостанавливается в следующих случаях: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порога выплаченных гарантом требований МФО/КТ свыше 10 % от объема (остатка задолженности) кредитного портфеля, сформированного под гарантию гаранта;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договора заключенного с МИО по оплате комиссии за выданные гарантии по микрокредитам;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фондирования МФО/КТ организацией микрокредитования.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Гарант проводит рекламную кампанию реализуемой Программы и размещает на своем официальном интернет-ресурсе информацию о реализации Программы.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Гарант отказывает в предоставлении гарантии в случаях: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экономической нецелесообразности и неэффективности проекта;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проекта условиям Программы;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отрицательной кредитной истории участника Программы и/или аффилированных с ним юридических и/или физических лиц;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расторжения договора заключенного с МИО по оплате комиссии за выданные гарантии по микрокредитам;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прекращения фондирования МФО/КТ организацией микрокредитования.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Гарантия предоставляется на условиях субсидиарной ответственности в пределах суммы основного долга по микрокредиту.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Имущество, по решению гаранта, предоставляемое в качестве обеспечения по микрокредиту, подлежит страхованию.</w:t>
      </w:r>
    </w:p>
    <w:bookmarkEnd w:id="199"/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участников Программы для предоставления гарантии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Участник Программы обращается в МФО/КТ с заявлением на получение микрокредита.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МФО/КТ рассматривает заявление участника Программы и принимает решение о возможности (невозможности) предоставления микрокредита под частичную гарантию гаранта, в случае недостаточности обеспечения участника.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принятия положительного решения, МФО/КТ обращается к гаранту и предоставляет: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письмо с положительным решением о возможности микрокредитования с расчетом суммы гарантии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необходимые документы, указанные в перечне документов, предоставляемых для проведения экспертизы предпринимателя,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Гарант после получения полного пакета документов от МФО/КТ в течение 14 рабочих дней самостоятельно рассматривает полученные документы и выносит решение о предоставлении (не предоставлении) гарантии.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наличия замечаний к предоставленным документам и/или необходимости предоставления дополнительной информации гарант направляет в МФО/КТ выявленные замечания и/или запрос о представлении информации. При этом процесс и сроки рассмотрения заявления гарантом приостанавливаются.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итогам рассмотрения заявления, гарант принимает решение о гарантировании микрокредита и направляет ответ в МФО/КТ.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МФО/КТ направляет гаранту копии подписанных договоров о предоставлении микрокредита, оформлении залога.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положительном решении гаранта о возможности гарантирования, МФО/КТ направляет гаранту копии подписанных договоров о предоставлении микрокредита, оформлении залога.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Гарант может принимать положительное решение с запрашиваемыми условиями или же иными обоснованными условиями предоставления гарантии.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получения от МФО/КТ копии подписанного договора о предоставлении микрокредита, гарант оформляет и подписывает договор гарантии в трех экземплярах, который направляется в МФО/КТ.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МФО/КТ и участник заключают договор гарантии и передает экземпляр подписанного договора гаранту.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завершения процедуры оформления и подписания договора гарантии, МФО/КТ осуществляет выдачу микрокредита участнику.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принятия отрицательного решения по предоставлению гарантии участнику Программы, предоставляется письменный мотивированный ответ об отказе в МФО/КТ.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оплаты за планируемые к выпуску гарантии, местный исполнительный орган по вопросам сельского хозяйства в начале очередного года перечисляет гаранту 50 % от суммы, выделенной на гарантирование микрокредитов.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Остальная часть средств, выделенных на гарантирование местным исполнительным органом по вопросам сельского хозяйства перечисляется гаранту после полного освоения первой половины средств, перечисленных гаранту в течение года, по мере заключения договоров гарантии, следующим образом: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заключения договора гарантии гарант направляет заявку на получение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местный исполнительный орган по вопросам сельского хозяйства;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по вопросам сельского хозяйства после получения заявки от гаранта о заключении договора гарантии осуществляет перечисление средств, в размере 30 % от суммы гарантии на текущий счет гаранта.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Средства, выделенные на гарантирование в рамках настоящих Правил и не использованные гарантом в текущем финансовом году, возвращаются местному исполнительному органу по вопросам сельского хозяйства.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образования недостатка бюджетных средств, выделенных на гарантирование проектов, местные исполнительные органы по вопросам сельского хозяйства уведомляют о приостановлении гарантирования проектов в текущем финансовом году.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Выплата по гарантированию осуществляется на основании заявления МФО/КТ с приложением документов, подтверждающих работу МФО/КТ по возврату микрокредита, в соответствии с договором между МФО/КТ, участником и Гарантом по взысканию залогового имущества.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Выплата по гарантированию в пользу МФО/КТ осуществляется по истечении 180 календарных дней с момента возникновения просрочки по микрокредиту.</w:t>
      </w:r>
    </w:p>
    <w:bookmarkEnd w:id="223"/>
    <w:bookmarkStart w:name="z23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Мониторинг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Гарант выборочно проводит мониторинг по выданным гарантиям по следующим направлениям: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участника, с которым заключен договор гарантии, на основании данных и документов, предоставляемых МФО/КТ и/или предпринимателем, а также на основании собственных данных, полученных при самостоятельном выезде к предпринимателю;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платежной дисциплины предпринимателя на основании данных предоставляемых МФО/КТ, или иных достоверных источников.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осуществления функций мониторинга гарант запрашивает у предпринимателя и МФО/КТ, а предприниматель и МФО/КТ предоставляет необходимые документы и информацию, относящиеся к предмету мониторинга в рамках Программы. Гарант самостоятельно осуществляет мониторинг реализации проекта с выездом на место его реализации.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случаях выявления фактов нецелевого использования гарант вправе аннулировать гарантию микрокредита, нарушении условий Программы, неисполнения условий, установленных настоящими Правилами и договором гарантии, а также в иных случаях, предусмотренных законодательством Республики Казахстан.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МФО/КТ осуществляет мониторинг реализации проекта предпринимателя, который включает: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– текущий мониторинг;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– расширенный мониторинг хода реализации проекта предпринимателя в порядке, установленном внутренними документами МФО/КТ, и содержащий в обязательном порядке информацию о ходе реализации проекта (согласно бизнес-плану).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МФО/КТ сообщает в срок не позднее 3 рабочих дней в письменном виде о наступивших ограничениях или запретах на осуществление деятельности МФО/КТ, а также единовременной продаже или ином единовременном переходе прав собственности и/или переходе прав владения и пользования в отношении более чем 10 % акций/доли МФО/КТ.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Отчет о текущем мониторинге хода реализации проекта предпринимателя,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представляется МФО/КТ гаранту не позднее первого числа месяца, следующего за отчетным, в письменном виде на ежемесячной основе, и дополнительно направляется на электронный адрес ответственного исполнителя, определенного гарантом.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Гарант на основе отчетов МФО/КТ ежемесячно в срок до 3 числа месяца, следующего за отчетным, предоставляет информацию по выданным микрокредитам в сельских населенных пунктах (вне зависимости от их административной подчиненности) и малых городах с учетом предоставленных гарантий в местный исполнительный орган по вопросам сельского хозяйства.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по вопросам сельского хозяйства на основе отчетов гаранта ежемесячно в срок до 5 числа месяца, следующего за отчетным, предоставляют информацию в центры занятости населения и Уполномоченному органу, информацию по итогам полугода и отчетного года предоставляет в срок до 10 числа месяца, следующего за отчетным.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 основе информации местного исполнительного органа по вопросам сельского хозяйства ежемесячно к 10 числу месяца, следующего за отчетным, предоставляет информацию по выданным гарантиям уполномоченному органу по вопросам занятости населения.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микрокредитам,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кредитными товариществами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 и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</w:tr>
    </w:tbl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"КазАгроГарант"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bookmarkEnd w:id="238"/>
    <w:bookmarkStart w:name="z25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 с положительным решением о возможности микрокредитования с расчетом суммы гарантии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Микрофинансовая организация /кредитное товарищество сообщает о том, что _______ 20_ года было принято положительное решение о предоставлении микрокредита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(далее - Программа), утвержденной постановлением Правительства Республика Казахстан от 29 декабря 2016 года № 919 со следующими условиями: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700"/>
        <w:gridCol w:w="9162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заемщика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микрокредита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микрокредитования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микрокредита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сроки погашения основного долга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сроки погашения вознаграждения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9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обеспечения по микрокредиту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местонахождение, залоговая стоимость не менее ____ тенге. Рыночная стоимость _____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местонахождение, залоговая стоимость не менее ____ тенге. Рыночная стоимость _____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общая сумма залогового обеспечения ___________ тенге.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0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гарантии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просим Вас рассмотреть возможность предоставления гарантии в размере _____________ тенге, сроком до ___ месяцев.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Микрофинансовая организация/кредитное товарищество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микрокредитам,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 и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</w:tr>
    </w:tbl>
    <w:bookmarkStart w:name="z26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для проведения экспертизы предпринимателя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документы: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937"/>
        <w:gridCol w:w="3624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4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 к перечню документов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документов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получение микрокредита в микрофинансовых организациях (далее – МФО)/кредитных товариществах (далее – КТ)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8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получение гарантии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9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уполномоченного органа МФО/КТ о предоставлении микрокредита под гарантию гаранта.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0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заключения кредитного, залогового и юридического подразделения и подразделения рисков МФО/КТ, службы безопасности МФО/КТ (при наличии)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копия, сверенная с оригиналом уполномоченным лицом МФО/КТ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  <w:bookmarkEnd w:id="261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документы предпринимателя по состоянию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товарно-материальные запасы, отчет о доходах и расходах за последние 12 месяцев (для индивидуального предпринимателя, крестьянского хозяйства)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  <w:bookmarkEnd w:id="262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документы предпринимателя по состоянию на начало года и на последнюю отчетную дату (с расшифровкой кредиторской и дебиторской задолженности на начало года и на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товарно-материальные запасы) заверенные печатью предпринимателя (при наличии)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263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статей отчета о доходах и расходах –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 (для действующих индивидуальных предпринимателей и юридических лиц)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МФО/КТ, или оригинал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4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наличии ссудной задолженности, в том числе просроченной из финансовых организаций (при наличии кредитов)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(допускается копия, сверенная с оригиналом уполномоченным лицом МФО/КТ, сроком до 30 календарных дней со дня выдачи)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5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6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обо всех имеющихся счетах в банках второго уровня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письма предпринимателя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патенты, квоты и так далее (в случае, если вид деятельности заявителя требует разрешения или требует разрешения реализация отдельных видов товаров и услуг, на которые направляются заемные средства)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8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реализации бизнес-проекта (при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контракты, договоры купли-продажи, договоры намерения, договоры на проведение работ (с приложением лицензии на осуществление подрядчиком строительно-монтажных работ или иных видов деятельности), оказание услуг, акты выполненных работ, счета на оплату и так далее;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тому подобное) и так далее;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документы, подтверждающие собственное участие в проекте;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любые другие документы, используемые МФО/КТ в рамках рассмотрения проекта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9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или 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и отработанные контракты за последний и текущий годы (при наличии)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1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соглашения (при наличии действующих кредитов)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2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полномочия лица, заключающего договор о предоставлении микрокредита, залога и гарантии от имени МФО/КТ.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копии, заверенные печатью МФО/КТ (могут быть представлены МФО/КТ к моменту заключения договора гарантирования)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3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отчет из кредитного бюро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 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4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подтверждающий прохождение обучения начинающим предпринимателем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 /КТ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5"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декларация за последний отчетный период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 /КТ</w:t>
            </w:r>
          </w:p>
        </w:tc>
      </w:tr>
    </w:tbl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срок давности финансовой отчетности не должен превышать 3-х месяцев на дату предоставления МФО/КТ пакета документов.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 проектам начинающего предпринимателя данные документы предоставляются при их наличии.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определяющие правовой статус и полномочия предпринимателя: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предприниматель является индивидуальным предпринимателем: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5980"/>
        <w:gridCol w:w="4613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0"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образцами подписи и оттиска печати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оригинал, нотариально заверенный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предпринимателя на предоставление информации в кредитное бюро и получение кредитного отчета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предоставляется на имя гаранта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предпринимателя на сбор и обработку персональных данных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предоставляется на имя гаранта</w:t>
            </w:r>
          </w:p>
        </w:tc>
      </w:tr>
    </w:tbl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предприниматель является юридическим лицом, зарегистрированным в соответствии с законодательством Республики Казахстан: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7721"/>
        <w:gridCol w:w="3504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6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изменения и дополнения к нему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заверенная копия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Свидетельство/справка о государственной регистрации/перерегистрации юридического лица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свидетельство/справка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предпринимателя о назначении первого руководителя, приказ о назначении первого руководителя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либо 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лица, уполномоченного на подписание документов от имени предпринимателя с МФО/КТ/гарантом, а также документы, подтверждающие его полномочия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МФО/КТ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1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предпринимателя, принявшего решение о привлечении гарантии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 форме, утвержденной Гарантом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2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предпринимателя, принявшего решение о привлечении микрокредита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 форме, утвержденной МФО/КТ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образцами подписей первого руководителя, главного бухгалтера и оттиска печати предпринимателя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засвидетельствованный оригинал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4"/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предпринимателя на представление информации в кредитное бюро и получение кредитного отчета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представляется на имя Гаранта</w:t>
            </w:r>
          </w:p>
        </w:tc>
      </w:tr>
    </w:tbl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предоставления документа, состоящего из нескольких страниц, такой документ должен быть прошит, пронумерован, скреплен подписью уполномоченных лиц и печатью (при наличии) на каждом листе документа.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микрокредитам,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 и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</w:tr>
    </w:tbl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вопросом сельского хозяйства</w:t>
      </w:r>
    </w:p>
    <w:bookmarkEnd w:id="297"/>
    <w:bookmarkStart w:name="z31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комиссии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акционерное общество "КазАгроГарант" (далее - Общество) сообщает, что в соответствии с Правилами гарантирования по микрокредитам, выдаваемым микрофинансовыми организациями и кредитными товариществами в сельской местности и малых городах,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(далее - Программа), утвержденной постановлением Правительства Республика Казахстан от 29 декабря 2016 года № 919, подписан договор гарантирования между Обществом, _________ (наименование участника) и __________ (наименование МФО\КТ):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гарантии __________ 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гарантии __________ 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гарантия предоставлена в качестве обеспечения исполнения обязательств __________ (наименование участника) перед _________ (наименование МФО\КТ) по договору о предоставление микрокредита № _____ от _____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вышеизложенным, просим Вас перечислить стоимость гарантии в размере _____________ (30 % от суммы гарантии) по следующим реквизитам: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ИИК ________________ 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 ________________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в назначении платежа указывать наименование заемщика и дату договора гарантии, по которому перечисляется стоимость гарантии.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2893"/>
        <w:gridCol w:w="6288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(должность)</w:t>
            </w:r>
          </w:p>
          <w:bookmarkEnd w:id="310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</w:t>
            </w:r>
          </w:p>
          <w:bookmarkEnd w:id="311"/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(фамилия, имя, отчество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микрокредитам,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кредитными товариществами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 и малых городах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текущем мониторинге хода реализации проекта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1179"/>
        <w:gridCol w:w="486"/>
        <w:gridCol w:w="1585"/>
        <w:gridCol w:w="1585"/>
        <w:gridCol w:w="486"/>
        <w:gridCol w:w="755"/>
        <w:gridCol w:w="755"/>
        <w:gridCol w:w="893"/>
        <w:gridCol w:w="758"/>
        <w:gridCol w:w="1117"/>
        <w:gridCol w:w="757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обращения заемщика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дентификационный номер /банковский идентификационный номер заемщика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микрокредита /соглашения об открытии кредитной линии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о предоставлении микрокредита /соглашения об открытии кредитной линии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погашению основного долга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выплате вознаграждения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по кредиту (траншу)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средств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703"/>
        <w:gridCol w:w="703"/>
        <w:gridCol w:w="703"/>
        <w:gridCol w:w="705"/>
        <w:gridCol w:w="831"/>
        <w:gridCol w:w="831"/>
        <w:gridCol w:w="831"/>
        <w:gridCol w:w="1433"/>
        <w:gridCol w:w="703"/>
        <w:gridCol w:w="1182"/>
        <w:gridCol w:w="1729"/>
        <w:gridCol w:w="989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основного долга на отчетную дату</w:t>
            </w:r>
          </w:p>
          <w:bookmarkEnd w:id="316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гарантирования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гарантирования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исполнения обязательства по гарантии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просроченной задолженности по основному долгу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просрочки по основному долгу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 по оплате вознаграждения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 (инвестиционный кредит/ пополнение оборотных средств)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ОКЭД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по проекту (стартовый/ действующий)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доступности по договору о предоставлении микрокредита /соглашения об открытии кредитной линии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уполномоченного лица/органа МФО/КТ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7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принятые сокращения: ОКЭД – Общий классификатор видов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деятельности.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34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операционных расходов микрофинансовых организаций</w:t>
      </w:r>
    </w:p>
    <w:bookmarkEnd w:id="319"/>
    <w:bookmarkStart w:name="z34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операционных расходов микрофинансовых организаций (далее – Правила) разработаны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(далее - Программа), утвержденной постановлением Правительства Республика Казахстан от 29 декабря 2016 года № 919, определяют порядок предоставления субсидирования операционных расходов микрофинансовых организаций для расширения микрокредитования в малых городах и в сельских населенных пунктах (вне зависимости от их административной подчиненности) за счет и в пределах средств, предусмотренных в местном бюджете на соответствующий финансовый год.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развития агропромышленного комплекса;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по вопросам сельского хозяйства – структурное подразделение местных исполнительных органов, реализующее функции управления сельским хозяйством;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(акимат) (далее – МИО)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 – сумма денег, предоставляемая организациями микрокредитования микрофинансовым организациям на основании договора займа на условиях срочности, платности, возвратности и целевого использования. Кредит может выдаваться как единой суммой, так и частями (траншами);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займа – письменное соглашение, заключаемое между организацией микрокредитования и микрофинансовой организацией (далее – МФО), по условиям которого организация микрокредитования предоставляет кредит МФО для последующего микрокредитования в малых городах и в сельских населенных пунктах (вне зависимости от их административной подчиненности);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обслуживающий банк – банк второго уровня, уполномоченный осуществлять функции по ведению специального текущего счета, предназначенного для перечисления и списания субсидий по договорам займа;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микрокредитования – акционерное общество "Аграрная кредитная корпорация";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микрофинансовая организация – юридическое лицо, являющееся коммерческой организацией, официальный статус которого определяется государственной регистрацией в органах юстиции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микрофинансовых организациях";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операционные расходы – затраты микрофинансовых организаций, связанные с осуществлением деятельности в области микрокредитования, с момента получения средств от организации микрокредитования в рамках Программы;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комиссия по субсидированию (далее – комиссия) – консультативно-совещательный орган под председательством заместителя акима области, с участием представителей структурных подразделений акимата области, представителей общественных организаций, РПП, оператора по субсидированию;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оператор по субсидированию (далее – оператор) – акционерное общество "Аграрная кредитная корпорация";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субсидирования – письменное соглашение, заключаемое между местным исполнительным органом по вопросам сельского хозяйства и МФО по субсидированию, предусматривающее порядок и условия перечисления средств, ответственность сторон, в соответствии с которым субсидируются операционные затраты МФО.</w:t>
      </w:r>
    </w:p>
    <w:bookmarkEnd w:id="334"/>
    <w:bookmarkStart w:name="z35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получения субсидий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операционные затраты на выдачу микрокредитов МФО, выданные в малых городах и в сельских населенных пунктах (вне зависимости от их административной подчиненности).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Получателями субсидий являются МФО.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субсидий составляет 10 % от объема микрокредитов, выданных МФО в малых городах и в сельской местности, за счет средств фондирования, полученного от организации микрокредитования.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Субсидии предоставляются при соблюдении следующих условий: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подачи МФО оператору заявки на субсидирование операционных расходов микрофинансовых организаций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 на субсидирование) с приложением следующих документов: 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займа с приложением графика погашения основного долга и вознаграждения, заключенного между организацией микрокредитования и МФО;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объемов субсидий, который расчитывается следующим образом: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Wс = Wо*10 %, где: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Wс – сумма субсидируемых операционных расходов МФО; 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Wо – объем микрокредитов, выданных МФО в малых городах и в сельской местности, за счет фондирования, полученного от организации микрокредитования. В случае получения дробной цифры результат необходимо округлить до целой цифры в сторону уменьшения;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расчетного счета заемщика о получении кредита или документа, подтверждающего перечисление кредита.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Субсидированию не подлежат операционные расходы МФО на выдачу микрокредитов, выданных МФО за счет возвратных (платежи по погашению основного долга и вознаграждения) средств от ранее выданных микрокредитов, по которым МФО уже были получены субсидии на операционные расходы. 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Субсидии выплачиваются МФО единовременно, согласно подтвержденным оператором объемам полного освоения средств, предоставленных МФО организацией микрокредитования в малых городах и сельской местности для микрокредитования.</w:t>
      </w:r>
    </w:p>
    <w:bookmarkEnd w:id="348"/>
    <w:bookmarkStart w:name="z370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субсидий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объемов субсидий по договору займа, одобренного комиссией, осуществляется на весь срок действия договора, единовременного в размере 10 % от объема микрокредитов, выданных МФО и за счет средств фондирования, полученных от организации микрокредитования. При этом, комиссия создается на основании решения акима области.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Прекращение субсидирования осуществляется по решению комиссии в следующих случаях: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неисполненных МФО обязательств по погашению основного долга и/или вознаграждения сроком более 90 календарных дней;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ареста счетов МФО по решению суда, вступившему в законную силу;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полного погашения МФО обязательств перед организацией микрокредитования по договору займа;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МФО об отказе в получении бюджетных субсидий;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расторжения договора займа.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Прекращение субсидирования по основаниям, указанным в пункте 10 настоящих Правил, осуществляется по инициативе оператора, который в течение 10 календарных дней с момента, когда ему стало известно об указанных фактах, направляет на рассмотрение очередного заседания комиссии вопрос о прекращении субсидирования.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комиссией решения о приостановлении приема заявок на субсидирование, местный исполнительный орган по вопросам сельского хозяйства в течение 2 рабочих дней уведомляет письмом оператора.</w:t>
      </w:r>
    </w:p>
    <w:bookmarkEnd w:id="358"/>
    <w:bookmarkStart w:name="z380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выплаты субсидий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 местным исполнительным органом по вопросам сельского хозяйства и оператором заключается договор по оказанию услуг оператора по субсидированию операционных расходов МФО (далее – договор по оказанию услуг), предусматривающий порядок, условия предоставления услуг оператором, а также основные условия и ответственность сторон.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МФО после полного освоения средств, предоставленных организацией микрокредитования, подают оператору заявку на субсидирование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Оператор, с даты получения заявки на субсидирование и документов, указанных в пункте 6 настоящих Правил, в течение 10 рабочих дней осуществляет: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полноты представленных документов и соответствия требованиям, установленным настоящими Правилами;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заключения о соответствии/несоответствии условиям настоящих Правил, производит расчет объемов причитающихся субсидий по каждому договору займа;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местному исполнительному органу на электронном носителе документов, предусмотренных пунктом 6 настоящих Правил, заключение оператора о соответствии/несоответствии МФО условиям настоящих Правил, расчет объемов причитающихся субсидий по каждому договору займа. Заключение оператора имеет рекомендательный характер.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по вопросам сельского хозяйства организует заседание комиссии по мере поступления заявок на субсидирование. Количественный состав комиссии должен быть нечетным и состоять не менее чем из пяти человек. Секретарь комиссии не является ее членом.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комиссии признается легитимным, если на заседании комиссии присутствует не менее двух третей от общего числа членов.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об одобрении/неодобрении заявок на субсидирование принимается комиссией большинством голосов ее членов и оформляется в виде протокола.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Протокольное решение комиссии включает: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МФО;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поименный перечень одобренных/отклоненных заемщиков, с причинами отклонения;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кредита по каждому договору займа;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каждого договора займа по каждому заемщику;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целевое назначение по каждому договору займа;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общая сумма субсидий по каждому договору займа.</w:t>
      </w:r>
    </w:p>
    <w:bookmarkEnd w:id="375"/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Рассмотрение заявок на субсидирование осуществляется на ближайшем заседании комиссии от даты поступления оператору заявки на субсидирование в порядке очередности и определяется датой поступления заявки на субсидирование оператору.</w:t>
      </w:r>
    </w:p>
    <w:bookmarkEnd w:id="376"/>
    <w:bookmarkStart w:name="z3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Местный исполнительный орган по вопросам сельского хозяйства в течение 2 рабочих дней после проведения заседания комиссии собирает подписи членов комиссии, оформляет оригинал выписки из протокола заседания комиссии и направляет его оператору.</w:t>
      </w:r>
    </w:p>
    <w:bookmarkEnd w:id="377"/>
    <w:bookmarkStart w:name="z3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течение 3 рабочих дней с момента получения выписки из протокола комиссии, оператор уведомляет МФО о принятом решении комиссии и о необходимости обращения в местный исполнительный орган по вопросам сельского хозяйства, для заключения договора субсидирования.</w:t>
      </w:r>
    </w:p>
    <w:bookmarkEnd w:id="378"/>
    <w:bookmarkStart w:name="z4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Предоставление денег для субсидирования операционных затрат МФО по договорам займа осуществляется в соответствии с договором субсидирования.</w:t>
      </w:r>
    </w:p>
    <w:bookmarkEnd w:id="379"/>
    <w:bookmarkStart w:name="z4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МФО открывает специальный банковский счет для перечисления местным исполнительным органом по вопросам сельского хозяйства сумм субсидий по заключенным договорам субсидирования, а в случае отсутствия такой возможности, открывает специальный счет в обслуживающем банке.</w:t>
      </w:r>
    </w:p>
    <w:bookmarkEnd w:id="380"/>
    <w:bookmarkStart w:name="z40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Местный исполнительный орган по вопросам сельского хозяйства в течение 7 рабочих дней с момента подписания договора субсидирования осуществляет перевод средств на счет МФО, на основании заявки на перечисление средств из бюджета на субсидирование операционных расходов микрофинансовой организации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81"/>
    <w:bookmarkStart w:name="z40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МФО использует денежные средства на специальном банковском счете только на возмещение операционных затрат МФО. В случае неполного подтверждения суммы операционных затрат, снятие денег со специального банковского счета МФО производится по мере подтверждения операционных затрат.</w:t>
      </w:r>
    </w:p>
    <w:bookmarkEnd w:id="382"/>
    <w:bookmarkStart w:name="z404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Мониторинг</w:t>
      </w:r>
    </w:p>
    <w:bookmarkEnd w:id="383"/>
    <w:bookmarkStart w:name="z40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Организация микрокредитования ежемесячно в срок до 3 числа месяца, следующего за отчетным предоставляет в местный исполнительный орган по вопросам сельского хозяйства информацию о фактически освоенной сумме микрокредитования через МФО и объемы субсидирования.</w:t>
      </w:r>
    </w:p>
    <w:bookmarkEnd w:id="384"/>
    <w:bookmarkStart w:name="z40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по вопросам сельского хозяйства на основе информации организации микрокредитования ежемесячно в срок до 5 числа месяца, следующего за отчетным, предоставляет информацию в центры занятости населения и Уполномоченному органу, информацию по итогам полугода и отчетного года предоставляет в срок до 10 числа месяца, следующего за отчетным.</w:t>
      </w:r>
    </w:p>
    <w:bookmarkEnd w:id="385"/>
    <w:bookmarkStart w:name="z40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на основе информации местного исполнительного органа по вопросам сельского хозяйства ежемесячно к 10 числу месяца, следующего за отчетным предоставляет информацию по выданным микрокредитам через МФО и суммам субсидирования в уполномоченному органу по вопросам занятости населения.</w:t>
      </w:r>
    </w:p>
    <w:bookmarkEnd w:id="3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субсидирование операционных расходов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микрофинансовых организаций</w:t>
      </w:r>
    </w:p>
    <w:bookmarkEnd w:id="387"/>
    <w:bookmarkStart w:name="z41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финансового института)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Микрофинансовая организация: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микрофинансовой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Кому: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оператора по субсидированию)</w:t>
      </w:r>
    </w:p>
    <w:bookmarkEnd w:id="388"/>
    <w:bookmarkStart w:name="z41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1.Информация об участнике: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0946"/>
        <w:gridCol w:w="245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об участнике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2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или справки о государственной регистрации/ перерегистрации юридического лица (номер, дата и место выдачи, БИН)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5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6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ранее полученных субсидиях по кредитам (в случае наличия), указанные в настоящей заявке: № и дата договора, сумма кредита/лизинга, наименование финансового института, название бюджетной программы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8"/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лицензии на право осуществления банковских операций (в случае наличия): № и дата лицензии, кем выдана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Информация о кредитных договорах, подлежащих субсидированию (далее – ДК)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2116"/>
        <w:gridCol w:w="1049"/>
        <w:gridCol w:w="2312"/>
        <w:gridCol w:w="3091"/>
        <w:gridCol w:w="1633"/>
        <w:gridCol w:w="1050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0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(№ и дата)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дату субсидирования, тенге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ДК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кредитования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4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4"/>
        <w:gridCol w:w="4747"/>
        <w:gridCol w:w="3839"/>
      </w:tblGrid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5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кредитования*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кредита/количество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* пополнение оборотных/ приобретение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средств/строительство/ (указать нужное).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по кредитным договорам заемщика не оказывается поддержка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субсидирования ставки вознаграждения по другим государственным и/или бюджетным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деятельность заемщика не находится в стадии изменения организационно-правовой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формы, ликвидации или банкротства, а также деятельность не приостановлена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Казахстан, за исключением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реструктуризации финансовой задолженности и ускоренной реабилитационной процедуры;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целевое назначение микрокредитов соответствует Правилам кредитования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микрокредитования в малых городах и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заемщик предоставил необходимые документы согласно Правил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операционных расходов микрофинансовых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руководителя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института или лица, его замещающего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заявки финансовым институтом "___" 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принятия заявки оператором "____" _____________ 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номер телефона лица, принявшего заявку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(линия отрыва)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Заявка на субсидирование операционных расходов микрофинансовых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2017-2021 годы, утвержденной постановлением Правительства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декабря 2016 года № 919.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№___________________ принята к рассмотрению "__" 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______часов 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лица, принявшего заявку)</w:t>
      </w:r>
    </w:p>
    <w:bookmarkEnd w:id="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перечисление средств из бюджета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операционных расходов микрофинансовой организации</w:t>
      </w:r>
    </w:p>
    <w:bookmarkEnd w:id="409"/>
    <w:bookmarkStart w:name="z4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Настоящим, микрофинансовая организация ___________________________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бюджетной программы ______________________ просит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 __________ области согласно договору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 20___ года № _____ перечислить средства из бюджета на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_________________ в сумме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 за ____________________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микрофинансовой организации_______________________________________________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bookmarkEnd w:id="4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