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e6f5" w14:textId="2fbe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государственным материальным резервам Министерства национальной экономики Республики Казахстан от 20 января 2016 года № 3 "Об утверждении Регламента Комитета по государственным материальным резервам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государственным материальным резервам Министерства оборонной и аэрокосмической промышленности Республики Казахстан от 28 февраля 2017 года № 24. Зарегистрирован в Министерстве юстиции Республики Казахстан 17 марта 2017 года № 14917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государственным материальным резервам Министерства национальной экономики Республики Казахстан от 20 января 2016 года № 3 "Об утверждении Регламента Комитета по государственным материальным резервам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13083, опубликованный в информационно-правовой системе "Әділет" 25 февраля 2016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управлению Комитета по государственным материальным резервам Министерства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Комитета по государственным материальным резервам Министерства оборонной и аэрокосмической промышленности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приказ вводится в действие со дня его государственной регистрации.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государственным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материальным резервам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