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016b" w14:textId="3ca0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марта 2017 года № 115. Зарегистрирован в Министерстве юстиции Республики Казахстан 20 апреля 2017 года № 15025.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стипендии Президента Республики Казахстан между министерствами и Автономной организацией образования "Назарбаев Университет" на 2017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высшего и послевузовского образования Министерства образования и науки Республики Казахстан (Ахмед-Заки Д.Ж.) в установленном законодательством порядке обеспечить: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115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Республики Казахстан между министерствами и Автономной организацией образования "Назарбаев Университет" на 2017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4922"/>
        <w:gridCol w:w="3974"/>
        <w:gridCol w:w="1495"/>
      </w:tblGrid>
      <w:tr>
        <w:trPr>
          <w:trHeight w:val="30" w:hRule="atLeast"/>
        </w:trPr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Автономная организация образования "Назарбаев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организация образования "Назарбаев Университет"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8"/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