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6333" w14:textId="4306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марта 2017 года № 206. Зарегистрирован в Министерстве юстиции Республики Казахстан 21 апреля 2017 года № 15029. Утратил силу приказом Министра внутренних дел Республики Казахстан от 5 апреля 2018 года № 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05.04.2018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внутренних дел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6 апреля 2016 года № 353 "Об утверждении Методики оценки деятельности административных государственных служащих корпуса "Б" Министерства внутренних дел Республики Казахстан" (зарегистрированный в Реестре государственной регистрации нормативных правовых актов за № 13680, опубликованный 16 мая 2016 года в Информационно-правовой системе нормативных правовых актов Республики Казахстан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А.У.).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2017 года № 206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внутренних дел Республики Казахстан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оценки деятельности административных государственных служащих корпуса "Б" Министерства внутренних дел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центрального аппарата Министерства внутренних дел Республики Казахстан, ведомств и территориальных подразделений (далее – служащие корпуса "Б").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либо в периоде временной нетрудоспособности проходят оценку в течение 5 рабочих дней после выхода на работу.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(далее – индивидуальный план работы)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кадровая служба.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работы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центральным аппаратом Министерства внутренних дел Республики Казахстан, ведомствами и территориальными подразделениями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центрального аппарата Министерства внутренних дел Республики Казахстан, ведомств и территориальных подразделений, непосредственного руководителя и обращений физических и юридических лиц.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100+а-в,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–квартальная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 w:val="false"/>
          <w:color w:val="000000"/>
          <w:vertAlign w:val="subscript"/>
        </w:rPr>
        <w:t>0,4</w:t>
      </w: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rPr>
          <w:rFonts w:ascii="Times New Roman"/>
          <w:b w:val="false"/>
          <w:i w:val="false"/>
          <w:color w:val="000000"/>
          <w:vertAlign w:val="subscript"/>
        </w:rPr>
        <w:t>0,6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ИП,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Методики, приводится к пятибалльной системе оценок, а именно: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- 2 балла,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54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следующие документы: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(далее - протокол),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завершения заседания Комиссии.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хранятся в кадровой службе.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Информация о принятом решении представляется центральным аппаратом Министерства внутренних дел Республики Казахстан, ведомствами и территориальными подразделениями в течение двух недель в уполномоченный орган по делам государственной службы или его территориальный департамент.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Служащий корпуса "Б" вправе обжаловать результаты оценки в судебном порядке.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являются основаниями для принятия решений по выплате бонусов и обучению (повышение квалификации).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Бонусы выплачиваются служащим корпуса "Б" с результатами оценки "превосходно" и "эффективно".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обучение (повышение квалификации) в течение трех месяцев после утверждения Комиссией результатов годовой оценки его деятельности.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 Республики Казахстан.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деятельности служащих корпуса "Б" вносятся в их послужные списки.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административного государственного служащего корпуса "Б"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 работы)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служащего: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9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0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1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центрального аппарата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ведомства и территориальных подразделений, а в случае ее (их)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отсутствия, исходя из функциональных обязанностей служащего.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bookmarkEnd w:id="126"/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    Оценочный лист</w:t>
      </w:r>
    </w:p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955"/>
        <w:gridCol w:w="1698"/>
        <w:gridCol w:w="1698"/>
        <w:gridCol w:w="1956"/>
        <w:gridCol w:w="1699"/>
        <w:gridCol w:w="1699"/>
        <w:gridCol w:w="412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3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4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5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55"/>
              <w:gridCol w:w="6445"/>
            </w:tblGrid>
            <w:tr>
              <w:trPr>
                <w:trHeight w:val="30" w:hRule="atLeast"/>
              </w:trPr>
              <w:tc>
                <w:tcPr>
                  <w:tcW w:w="58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9" w:id="1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Служащий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</w:t>
                  </w:r>
                </w:p>
                <w:bookmarkEnd w:id="136"/>
                <w:bookmarkStart w:name="z150" w:id="1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</w:t>
                  </w:r>
                </w:p>
                <w:bookmarkEnd w:id="1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______________________</w:t>
                  </w:r>
                </w:p>
              </w:tc>
              <w:tc>
                <w:tcPr>
                  <w:tcW w:w="64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1" w:id="1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____________________________</w:t>
                  </w:r>
                </w:p>
                <w:bookmarkEnd w:id="1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_________________________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Оценочный лист выполнений индивидуального плана работы</w:t>
      </w:r>
    </w:p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выполнения индивидуального плана работы: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1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2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55"/>
              <w:gridCol w:w="6445"/>
            </w:tblGrid>
            <w:tr>
              <w:trPr>
                <w:trHeight w:val="30" w:hRule="atLeast"/>
              </w:trPr>
              <w:tc>
                <w:tcPr>
                  <w:tcW w:w="58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2" w:id="1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Служащий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</w:t>
                  </w:r>
                </w:p>
                <w:bookmarkEnd w:id="146"/>
                <w:bookmarkStart w:name="z163" w:id="1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</w:t>
                  </w:r>
                </w:p>
                <w:bookmarkEnd w:id="14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______________________</w:t>
                  </w:r>
                </w:p>
              </w:tc>
              <w:tc>
                <w:tcPr>
                  <w:tcW w:w="64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4" w:id="1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____________________________</w:t>
                  </w:r>
                </w:p>
                <w:bookmarkEnd w:id="1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_________________________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Протокол заседания Комиссии по оценке</w:t>
      </w:r>
    </w:p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оценки: квартальная/годовая и оцениваемый период (квартал и (или) год)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5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