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7f677" w14:textId="7e7f6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Генерального Прокурора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6 февраля 2017 года № 8. Зарегистрирован в Министерстве юстиции Республики Казахстан 2 мая 2017 года № 15098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утратившими силу некоторые приказы Генерального Прокурора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по правовой статистике и специальным учетам Генеральной прокуратуры Республики Казахстан (далее – Комитет)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направление копии настоящего приказа заинтересованным субъектам правовой статистики и специальным учетам, территориальным органам Комитета для сведения;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десяти календарных дней направление его копии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в Эталонном контрольном банке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размещение настоящего приказа на интернет-ресурсе Генеральной прокуратуры Республики Казахстан.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Генеральный Прокурор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 апреля 2017 года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С. Жасузаков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27 марта 2017 года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службы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К. Кожамжаров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 апреля 2017 года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17 февраля 2017 года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К. Масимов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14 апреля 2017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2017 года № 8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</w:t>
      </w:r>
      <w:r>
        <w:br/>
      </w:r>
      <w:r>
        <w:rPr>
          <w:rFonts w:ascii="Times New Roman"/>
          <w:b/>
          <w:i w:val="false"/>
          <w:color w:val="000000"/>
        </w:rPr>
        <w:t>Генерального Прокурора Республики Казахстан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6 февраля 2006 года № 8 "Об утверждении Типового положения о комиссии по контролю за учетно-регистрационной дисциплиной органов уголовного преследования (зарегистрированный в Реестре государственной регистрации нормативных правовых актов за № 4090);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6 февраля 2006 года № 9 "Об утверждении Сведений формы № 6 "О внутриведомственной деятельности по контролю за учетно-регистрационной дисциплиной органов уголовного преследования" и Инструкции по их составлению" (зарегистрированный в Реестре государственной регистрации нормативных правовых актов № 4091);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12 сентября 2011 года № 85 "О внесении изменений и дополнений в некоторые приказы Генерального Прокурора Республики Казахстан" (зарегистрированный в Реестре государственной регистрации нормативных правовых актов № 7287, опубликованный 23 ноября 2011 года в газете "Юридическая газета" № 172 (2162)).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