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19f3" w14:textId="c191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с территории Республики Казахстан отходов и лома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6 марта 2017 года № 134. Зарегистрирован в Министерстве юстиции Республики Казахстан 5 мая 2017 года № 15102.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</w:t>
      </w:r>
      <w:r>
        <w:rPr>
          <w:rFonts w:ascii="Times New Roman"/>
          <w:b w:val="false"/>
          <w:i w:val="false"/>
          <w:color w:val="000000"/>
          <w:sz w:val="28"/>
        </w:rPr>
        <w:t>раздела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данному Договору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Ввести сроком на шесть месяцев запрет на вывоз из Республики Казахстан за пределы таможенной территории Евразийского экономического союза отходов и лома черных металлов (код ТН ВЭД ЕАЭС 7204, 7302 10 900 0), за исключением отходов и лома легированной стали, в том числе коррозионностойкой стали (коды ТН ВЭД ЕАЭС 7204 21 100 0, 7204 21 900 0) и прочей (код ТН ВЭД ЕАЭС 7204 29 000 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индустриального развития и промышленной безопасности Министерства по инвестициям и развитию Республики Казахстан уведомить: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Комитет государственных доходов Министерства финансов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Министерство национальной экономики Республики Казахстан о необходимости в установленном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государственной регистрации настоящего приказа до его опубликования в периодических печатных изданиях информировать Евразийскую экономическую комиссию о введении указанного в пункте 1 настоящего приказа запрета;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Евразийской экономической комиссии предложение о применении мер, указанных в пункте 1 настоящего приказа, другими государствами-членами Евразийского экономического союза.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Қасымбек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 Б.Султанов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 апреля 2017 года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Министр иностранных дел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 К. Абдрахманов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10 марта 2017 года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 Т. Сулейменов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 апреля 2017 года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