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c7c8" w14:textId="b67c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гражданских служащих местных органов военного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31 марта 2017 года № 134. Зарегистрирован в Министерстве юстиции Республики Казахстан 17 мая 2017 года № 15125.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местных органов военного управления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организационно-мобилизационной работы Генерального штаба Вооруженных Сил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направить в Республиканское государственное предприятие на праве хозяйственного ведения "Республиканский центр правовой информации" для размещения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настоящий приказ разместить на интернет-ресурсе Министерства обороны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обороны Республики Казахстан сведения об исполнении мероприятий, предусмотренных подпунктами 1), 2) и 3) пункта 2 настоящего приказа.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апреля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134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гражданских служащих местных органов военного управления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Квалификационные характеристики должностей руководителей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Заместитель руководителя отдела, службы департамента по делам обороны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мобилизационной подготовки и мобилизационного развертывания Вооруженных Сил, других войск и воинских формирований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уточнении плана проведения мобилизации людских и транспортных ресурсов на территории обслуживаемой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военно-экономические возможности обслуживаемой административно-территориальной единицы, в целях удовлетворения мобилизационных потребностей Вооруженных Сил, других войск и воинских формирований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принимает участие в разработке плана основных мероприятий по мобилизационной подготовке, плана совершенствования боевой и мобилизационной готовности, плана основных мероприятий по улучшению службы войск, расписания занятий по специальной подготовке личного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свои обязанности под общим руководством руководителя отдела, службы департамента по делам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планов, связанных с деятельностью отдела, службы департамента по делам обороны, обеспечивает работу по их выполнению;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мероприятий по проведению аттестации и рационализации рабочих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методических пособий по соответствующей сфере деятельности, организовывает работу по оказанию методической и практической помощи подчиненным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структурных подразделений соответствующего отдела, службы и рекомендует их руководителю отдела, службы департамента по делам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своевременность исполнения приказов и распоряжений руководителя отдела, службы департамента по делам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внутреннего трудового распорядка и режима работы отдела, службы департамента по делам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департамента по делам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30.09.2021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другие материалы по вопросам выполняемой работы; 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перспективы технического развития и особенности деятельности отдела, службы;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исследования, правила и условия выполнения работ; 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документации, действующие стандарты, технические условия, положения и инструкции по составлению и оформлению документации, методы проведения технических расчетов, достижения науки и техники; 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передовой отечественный и зарубежный опыты в соответствующей области деятельности;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соответствующей специальности и стаж работы в данной области не менее 5 лет (А3-2-1).</w:t>
      </w:r>
    </w:p>
    <w:bookmarkEnd w:id="24"/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Руководитель группы, отделения департамента по делам обороны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обязанности: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мобилизационной подготовки и мобилизационного развертывания Вооруженных Сил, других войск и воинских формирований Республики Казахстан;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уточнении плана проведения мобилизации людских и транспортных ресурсов на территории обслуживаемой административно-территориальной единицы;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военно-экономические возможности обслуживаемой административно-территориальной единицы, в целях удовлетворения мобилизационных потребностей Вооруженных Сил, других войск и воинских формирований Республики Казахстан;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принимает участие в разработке плана основных мероприятий по мобилизационной подготовке, плана совершенствования боевой и мобилизационной готовности, плана основных мероприятий по улучшению службы войск, расписания занятий по специальной подготовке личного состава;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планов, связанных с деятельностью группы, отделения, обеспечивает работу по их выполнению;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мероприятий по проведению аттестации и рационализации рабочих мест;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методических пособий по соответствующей сфере деятельности, организовывает работу по оказанию методической и практической помощи подчиненным управлениям и отделам по делам обороны;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соответствующей группы, отделения и рекомендует их руководству департамента по делам обороны;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своевременность исполнения приказов и распоряжений руководства департамента по делам обороны;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внутреннего трудового распорядка и режима работы группы, отделения департамента по делам обороны;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группы, отделения;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другие материалы по вопросам выполняемой работы, перспективы технического развития и особенности деятельности группы, отделения департамента по делам обороны; 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связи; 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исследования, правила и условия выполнения работ, основные требования, предъявляемые к документации, действующие стандарты, технические условия, положения и инструкции по составлению и оформлению документации;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проведения технических расчетов, достижения науки и техники, передовой отечественный и зарубежный опыты в соответствующей области деятельности; 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квалификации: высшее (или послевузовское) образование и стаж работы в данной области не менее 5 лет (А3-2-1).</w:t>
      </w:r>
    </w:p>
    <w:bookmarkEnd w:id="48"/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отдела, службы (группы, отделения) управления и отдела по делам обороны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мобилизационной подготовки и мобилизационного развертывания Вооруженных Сил, других войск и воинских формирований Республики Казахстан;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уточнении плана проведения мобилизации людских и транспортных ресурсов на территории обслуживаемой административно-территориальной единицы;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военно-экономические возможности обслуживаемой административно-территориальной единицы, в целях удовлетворения мобилизационных потребностей Вооруженных Сил, других войск и воинских формирований Республики Казахстан;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принимает участие в разработке плана основных мероприятий по мобилизационной подготовке, плана совершенствования боевой и мобилизационной готовности, плана основных мероприятий по улучшению службы войск, расписания занятий по специальной подготовке личного состава;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планов, связанных с деятельностью отдела, службы (группы, отделения) управления и отдела по делам обороны, контролирует работу по их выполнению;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мероприятий по проведению аттестации и рационализации рабочих мест;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соответствующего отдела, службы (группы, отделения) и рекомендует их руководству управления и отдела по делам обороны;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исполнение приказов и распоряжений руководства управления и отдела по делам обороны;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внутреннего трудового распорядка и режима работы отдела, службы (группы, отделения) управления и отдела по делам обороны;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отдела, службы (группы, отделения) управления и отдела по делам обороны;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другие материалы по вопросам выполняемой работы, перспективы технического развития и особенности деятельности отдела, службы (группы, отделения) управления и отдела по делам обороны;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связи, методы исследования; 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условия выполнения работ, основные требования, предъявляемые к документации, действующие стандарты, технические условия, положения и инструкции по составлению и оформлению документации;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проведения технических расчетов, достижения науки и техники, передовой отечественный и зарубежный опыты в соответствующей области деятельности; 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квалификации: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отдела, службы управления и отдела по делам обороны высшее (или послевузовское) образование и стаж работы в данной области не менее 5 лет (А3-3);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группы, отделения управления и отдела по делам обороны высшее (или послевузовское) образование и стаж работы в данной области не менее 5 лет (А3-3-1).</w:t>
      </w:r>
    </w:p>
    <w:bookmarkEnd w:id="73"/>
    <w:bookmarkStart w:name="z9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специалистов</w:t>
      </w:r>
    </w:p>
    <w:bookmarkEnd w:id="74"/>
    <w:bookmarkStart w:name="z9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Инспектор по учету мобилизационных ресурсов (по предназначению мобилизационных ресурсов, по учету и предназначению мобилизационных ресурсов)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Должностные обязанности: 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мобилизационной подготовки и мобилизационного развертывания Вооруженных Сил, других войск и воинских формирований Республики Казахстан;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уточнении плана проведения мобилизации людских и транспортных ресурсов на территории обслуживаемой административно-территориальной единицы;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поддерживает в реальном состоянии документы по комплектованию военнообязанными, техникой хозяйствующих субъектов, оперативной группы, аппарата оповещения, усиления и связи;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мобилизационное задание, проводит работу по отбору и предназначению людских и транспортных ресурсов по нарядам, принимает меры к полному и качественному комплектованию частей и учреждений личным составом и техникой;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плана основных мероприятий по мобилизационной подготовке, плана совершенствования боевой и мобилизационной готовности, плана основных мероприятий по улучшению службы войск, расписания занятий по специальной подготовке личного состава;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военно-экономические возможности обслуживаемой административно-территориальной единицы, в целях удовлетворения мобилизационных потребностей Вооруженных Сил, других войск и воинских формирований Республики Казахстан;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проводимой работе по организации взаимодействия со специальными государственными органами и комплектуемыми воинскими частями и учреждениями по вопросам учета, предназначения, изучения, призыва и поставки ресурсов;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командно-штабных мобилизационных учений и тренировок;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и оказывает помощь в организации и проведении учений, тренировок и практических занятий с личным составом подразделений территориальной обороны;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занятий по специальной подготовке с личным составом, аппаратом оповещения, усиления и связи;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уточнении и внесении изменений в план оповещения и сбора личного состава;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 совершенствовать свои профессиональные знания;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информации, обзора, анализа, справок-докладов и отчетов в объеме служебных задач;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изучение приписного состава совместно с представителями войсковых частей и учреждений;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качество укомплектованности команд по результатам изучения приписанных ресурсов;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другие материалы по вопросам выполняемой работы; 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развития;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связи, методы исследования, правила и условия выполнения работ;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документации, действующие стандарты, технические условия, положения и инструкции по составлению и оформлению документации;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технических расчетов, достижения науки и техники, передовой отечественный и зарубежный опыты в соответствующей области деятельности;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</w:t>
      </w:r>
    </w:p>
    <w:bookmarkEnd w:id="104"/>
    <w:bookmarkStart w:name="z45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05"/>
    <w:bookmarkStart w:name="z45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106"/>
    <w:bookmarkStart w:name="z4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107"/>
    <w:bookmarkStart w:name="z4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образованиеи стаж работы в должности инспектора без категории не менее 1 года;</w:t>
      </w:r>
    </w:p>
    <w:bookmarkEnd w:id="108"/>
    <w:bookmarkStart w:name="z45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109"/>
    <w:bookmarkStart w:name="z45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10"/>
    <w:bookmarkStart w:name="z4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111"/>
    <w:bookmarkStart w:name="z4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112"/>
    <w:bookmarkStart w:name="z4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113"/>
    <w:bookmarkStart w:name="z4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обороны РК от 30.09.2021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Инспектор по пропаганде воинской службы и воспитательно-идеологической работе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обязанности: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обеспечении выполнения плана мобилизации людских и транспортных ресурсов, планов служебной деятельности и мобилизационной подготовки на территории обслуживаемой административно-территориальной единицы;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и проведении воспитательной работы, направляя ее на успешное выполнение задач мобилизационной подготовки, укрепление единоначалия на правовой основе, воинской дисциплины и морально-психологического состояния личного состава;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работы по воспитанию личного состава в духе преданности народу Казахстана и его Президенту, интернационализма, соблюдения законов Республики Казахстан, верности воинскому долгу и военной присяге, безупречного выполнения требований общевоинских уставов Вооруженных Сил, других войск и воинских формирований Республики Казахстан;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поддержанию и развитию воинских традиций, дружбы и товарищества;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проведения государственно-правовой подготовки и информирования личного состава о событиях в мире и Республике Казахстан, разъяснении внутренней и внешней политики государства, военно-политической обстановки и вытекающие из них задачи личного состава по обеспечению надежной защиты государственных интересов Республики Казахстан;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работы по укреплению воинской дисциплины и правопорядка, профилактике правонарушений среди личного состава, обеспечению безопасных условий службы;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социально-психологического обеспечения выполнения личным составом учебных задач с учетом национальных, психологических, религиозных особенностей и уровня образования, формировании у них высоких морально-психологических качеств;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осуществлении мероприятий по организации боевого состязания и пропаганде передового опыта обучения и воспитания личного состава, развивает инициативу и активность в этой работе среди личного состава;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установлению и постоянному поддержанию связи с организациями, действующими в соответствии с Конституцией Республики Казахстан, в целях решения социальных проблем, военно-патриотического воспитания молодежи, личного состава, подготовки граждан к воинской службе и ее пропаганды среди населения;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организации проверок в организациях образования проведения начальной военной подготовки, военно-патриотического и интернационального воспитания граждан допризывного и призывного возрастов, работу оборонно-спортивных оздоровительных лагерей;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мероприятий по военно-профессиональной ориентации граждан, подлежащих призыву на воинскую службу и поступающих на воинскую службу по контракту;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по приписке граждан к призывным участкам, призывных комиссий по призыву граждан на воинскую службу из числа призывников, на воинские сборы из числа военнообязанных запаса, а также набору на воинскую службу по контракту;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информационно-пропагандистской работе в целях добровольного поступления граждан на воинскую службу по контракту;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организации взаимодействия с общественными организациями и оказании содействия гражданам, уволенным в запас с воинской службы, и членам их семей в переподготовке и трудоустройстве через органы службы занятости;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социологические исследования с призывниками;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наличие сформированной жизненной позиции, уровень правовой культуры каждого призывника;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работу;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другие материалы по вопросам выполняемой работы;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развития;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связи, методы исследования, правила и условия выполнения работ;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документации, действующие стандарты, технические условия по составлению и оформлению документации;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технических расчетов, достижения науки и техники, передовой отечественный и зарубежный опыты в соответствующей области деятельности;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квалификации:</w:t>
      </w:r>
    </w:p>
    <w:bookmarkEnd w:id="145"/>
    <w:bookmarkStart w:name="z4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46"/>
    <w:bookmarkStart w:name="z4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147"/>
    <w:bookmarkStart w:name="z4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148"/>
    <w:bookmarkStart w:name="z4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bookmarkEnd w:id="149"/>
    <w:bookmarkStart w:name="z4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150"/>
    <w:bookmarkStart w:name="z4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51"/>
    <w:bookmarkStart w:name="z4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152"/>
    <w:bookmarkStart w:name="z4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153"/>
    <w:bookmarkStart w:name="z4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154"/>
    <w:bookmarkStart w:name="z4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обороны РК от 30.09.2021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Инспектор по набору на воинскую службу по контракту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обязанности: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уточнении планов проведения отбора и определения военнообязанных запаса на воинскую службу по контракту;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принятии решения на выполнение задания для комплектования Вооруженных Сил, других войск и воинских формирований Республики Казахстан солдатами, сержантами и офицерами запаса по контракту, а также осуществляет контроль их полного и качественного выполнения;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плана основных мероприятий по служебной деятельности, плана совершенствования профессиональной подготовки личного состава;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взаимодействия подразделения по набору на воинскую службу по контракту с командованием комплектуемых воинских частей по вопросам отбора кандидатов, изучения и определения на воинскую службу по контракту;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отбору и набору на воинскую службу по контракту;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занятий по специальной подготовке с личным составом;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осуществлении контроля законности определения кандидатов на воинскую службу по контракту в добровольном порядке;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прием граждан, рассматривает обращения граждан по вопросам набора на воинскую службу по контракту на должности солдат, сержантов и офицеров запаса;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и другие документы, а также предложения по осуществлению разработанных проектов и программ;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другие материалы по вопросам выполняемой работы;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развития;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связи, методы исследования, правила и условия выполнения работ;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документации, действующие стандарты, технические условия, положения и инструкции по составлению и оформлению документации, методы проведения технических расчетов, достижения науки и техники, передовой отечественный и зарубежный опыты в соответствующей области деятельности;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к квалификации:</w:t>
      </w:r>
    </w:p>
    <w:bookmarkEnd w:id="178"/>
    <w:bookmarkStart w:name="z4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79"/>
    <w:bookmarkStart w:name="z4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180"/>
    <w:bookmarkStart w:name="z4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181"/>
    <w:bookmarkStart w:name="z4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bookmarkEnd w:id="182"/>
    <w:bookmarkStart w:name="z4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183"/>
    <w:bookmarkStart w:name="z4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84"/>
    <w:bookmarkStart w:name="z4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185"/>
    <w:bookmarkStart w:name="z4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186"/>
    <w:bookmarkStart w:name="z4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187"/>
    <w:bookmarkStart w:name="z4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обороны РК от 30.09.2021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Инспектор по призыву на воинскую службу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обязанности: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решений о проведении приписки юношей к призывному участку, о проведении призыва граждан в ряды Вооруженных Сил, других войск и воинских формирований Республики Казахстан;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и организации работы подразделения по призыву на воинскую службу;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представлении на рассмотрение предложений по приписке граждан к призывным участкам и призыву граждан на срочную воинскую службу;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осуществлении приписки к призывным участкам граждан;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полный и качественный учет лиц призывного возраста;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проведение профессионально-психологического отбора юношей с целью наиболее правильного распределения призывников по видам Вооруженных Сил Республики Казахстан; 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инструкторско-методических занятий с членами призывной комиссии, врачами-специалистами, техническими работниками, привлеченными для проведения приписки и призыва граждан на срочную воинскую службу;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прием граждан, рассматривает обращения граждан по вопросам проведения приписки и призыва граждан на срочную воинскую службу;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и другие документы, а также предложения по осуществлению разработанных проектов и программ;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другие материалы по вопросам выполняемой работы;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развития;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связи;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исследования, правила и условия выполнения работ;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документации, действующие стандарты, технические условия по составлению и оформлению документации;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технических расчетов;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науки и техники, передовой отечественный и зарубежный опыты в соответствующей области деятельности;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квалификации:</w:t>
      </w:r>
    </w:p>
    <w:bookmarkEnd w:id="214"/>
    <w:bookmarkStart w:name="z48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215"/>
    <w:bookmarkStart w:name="z48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216"/>
    <w:bookmarkStart w:name="z48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217"/>
    <w:bookmarkStart w:name="z48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bookmarkEnd w:id="218"/>
    <w:bookmarkStart w:name="z48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219"/>
    <w:bookmarkStart w:name="z48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20"/>
    <w:bookmarkStart w:name="z49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221"/>
    <w:bookmarkStart w:name="z49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222"/>
    <w:bookmarkStart w:name="z49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223"/>
    <w:bookmarkStart w:name="z49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обороны РК от 30.09.2021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Инспектор по военной подготовке</w:t>
      </w:r>
    </w:p>
    <w:bookmarkEnd w:id="225"/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Должностные обязанности:</w:t>
      </w:r>
    </w:p>
    <w:bookmarkEnd w:id="226"/>
    <w:bookmarkStart w:name="z2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совместно с руководителями гражданских учебных заведений в составлении плана по военно-патриотическому воспитанию; 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контроль проводимых мероприятий по военно-патриотическому воспитанию молодежи в гражданских учебных заведениях;</w:t>
      </w:r>
    </w:p>
    <w:bookmarkEnd w:id="228"/>
    <w:bookmarkStart w:name="z2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призыва изучает закрепленных призывников и оформляет на них необходимые документы;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контроль за ходом подготовки молодежи к службе в Вооруженных Силах, других войсках и воинских формированиях Республики Казахстан;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предложения по улучшению подготовки молодежи к службе в Вооруженных Силах, других войсках и воинских формированиях Республики Казахстан;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планирующую и учетную документацию по начальной военной подготовке, изучает состояние дел в гражданских учебных заведениях на территории обслуживаемой административно-территориальной единицы;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 преподавателями-организаторами начальной военной подготовки гражданских учебных заведений на территории обслуживаемой административно-территориальной единицы инструкторско-методические занятия согласно утвержденного плана проведения занятий; 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преподавателей-организаторов в гражданские учебные заведения на территории обслуживаемой административно-территориальной единицы;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предложений в проект решения акима обслуживаемой административно-территориальной единицы об итогах начальной военной подготовки в гражданских учебных заведениях;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наличия учебно-материальной базы в гражданских учебных заведениях и готовит справку-доклад по начальной военной подготовке;</w:t>
      </w:r>
    </w:p>
    <w:bookmarkEnd w:id="236"/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изменения в личные дела призывников, прошедших курсы начальной военной подготовки, имеющих спортивные разряды;</w:t>
      </w:r>
    </w:p>
    <w:bookmarkEnd w:id="237"/>
    <w:bookmarkStart w:name="z2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хранение и учет подотчетного боевого и учебного оружия, малокалиберных винтовок и боеприпасов, военно-патриотического имущества;</w:t>
      </w:r>
    </w:p>
    <w:bookmarkEnd w:id="238"/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отборе призывников в военные учебные заведения;</w:t>
      </w:r>
    </w:p>
    <w:bookmarkEnd w:id="239"/>
    <w:bookmarkStart w:name="z2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учете призывников, отобранных в военные учебные заведения;</w:t>
      </w:r>
    </w:p>
    <w:bookmarkEnd w:id="240"/>
    <w:bookmarkStart w:name="z2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учете граждан, поступивших в военные учебные заведения;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прием граждан, рассматривает обращения граждан по вопросам проведения приписки и призыва граждан на срочную воинскую службу;</w:t>
      </w:r>
    </w:p>
    <w:bookmarkEnd w:id="242"/>
    <w:bookmarkStart w:name="z26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и другие документы, а также предложения по осуществлению разработанных проектов и программ;</w:t>
      </w:r>
    </w:p>
    <w:bookmarkEnd w:id="243"/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244"/>
    <w:bookmarkStart w:name="z26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245"/>
    <w:bookmarkStart w:name="z26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работу;</w:t>
      </w:r>
    </w:p>
    <w:bookmarkEnd w:id="246"/>
    <w:bookmarkStart w:name="z2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247"/>
    <w:bookmarkStart w:name="z2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248"/>
    <w:bookmarkStart w:name="z2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249"/>
    <w:bookmarkStart w:name="z27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другие материалы по вопросам выполняемой работы;</w:t>
      </w:r>
    </w:p>
    <w:bookmarkEnd w:id="250"/>
    <w:bookmarkStart w:name="z27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развития;</w:t>
      </w:r>
    </w:p>
    <w:bookmarkEnd w:id="251"/>
    <w:bookmarkStart w:name="z27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работы, технические характеристики, конструктивные особенности используемых технических средств, современные средства вычислительной техники, коммуникаций и связи;</w:t>
      </w:r>
    </w:p>
    <w:bookmarkEnd w:id="252"/>
    <w:bookmarkStart w:name="z27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исследования, правила и условия выполнения работ;</w:t>
      </w:r>
    </w:p>
    <w:bookmarkEnd w:id="253"/>
    <w:bookmarkStart w:name="z2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документации, действующие стандарты, технические условия, положения и инструкции по составлению и оформлению документации;</w:t>
      </w:r>
    </w:p>
    <w:bookmarkEnd w:id="254"/>
    <w:bookmarkStart w:name="z2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технических расчетов, достижения науки и техники, передовой отечественный и зарубежный опыты в соответствующей области деятельности;</w:t>
      </w:r>
    </w:p>
    <w:bookmarkEnd w:id="255"/>
    <w:bookmarkStart w:name="z2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 и управления, правила и нормы безопасности и охраны труда.</w:t>
      </w:r>
    </w:p>
    <w:bookmarkEnd w:id="256"/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квалификации: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обороны РК от 30.09.2021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Помощник руководителя департамента, управления и отдела по делам обороны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Должностные обязанности: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мобилизационной подготовки и мобилизационного развертывания Вооруженных Сил, других войск и воинских формирований Республики Казахстан;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уточнении плана проведения мобилизации людских и транспортных ресурсов на территории обслуживаемой административно-территориальной единицы;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военно-экономические возможности обслуживаемой административно-территориальной единицы, в целях удовлетворения мобилизационных потребностей Вооруженных Сил, других войск и воинских формирований Республики Казахстан;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принимает участие в разработке плана основных мероприятий по мобилизационной подготовке, плана совершенствования боевой и мобилизационной готовности, плана основных мероприятий по улучшению службы войск, расписания занятий по специальной подготовке личного состава; 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планов, связанных с деятельностью департамента, управления и отдела по делам обороны, контролирует работу по их выполнению;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исполняет приказы и распоряжения руководителя департамента, управления и отдела по делам обороны;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внутреннего трудового распорядка и режима работы отдела, службы департамента по делам обороны, управления и отдела по делам обороны;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их и проводит необходимые расчеты;</w:t>
      </w:r>
    </w:p>
    <w:bookmarkEnd w:id="267"/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департамента, управления и отдела по делам обороны;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другие материалы по вопросам выполняемой работы;</w:t>
      </w:r>
    </w:p>
    <w:bookmarkEnd w:id="273"/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перспективы технического развития; </w:t>
      </w:r>
    </w:p>
    <w:bookmarkEnd w:id="274"/>
    <w:bookmarkStart w:name="z30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работы, технические характеристики, конструктивные особенности используемых технических средств; </w:t>
      </w:r>
    </w:p>
    <w:bookmarkEnd w:id="275"/>
    <w:bookmarkStart w:name="z30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средства вычислительной техники, коммуникаций и связи;</w:t>
      </w:r>
    </w:p>
    <w:bookmarkEnd w:id="276"/>
    <w:bookmarkStart w:name="z30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исследования, правила и условия выполнения работ; </w:t>
      </w:r>
    </w:p>
    <w:bookmarkEnd w:id="277"/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документации; </w:t>
      </w:r>
    </w:p>
    <w:bookmarkEnd w:id="278"/>
    <w:bookmarkStart w:name="z31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стандарты, технические условия по составлению и оформлению документации; </w:t>
      </w:r>
    </w:p>
    <w:bookmarkEnd w:id="279"/>
    <w:bookmarkStart w:name="z31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проведения технических расчетов; 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науки и техники, передовой отечественный и зарубежный опыт в соответствующей области деятельности; </w:t>
      </w:r>
    </w:p>
    <w:bookmarkEnd w:id="281"/>
    <w:bookmarkStart w:name="z31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организации труда и управления; </w:t>
      </w:r>
    </w:p>
    <w:bookmarkEnd w:id="282"/>
    <w:bookmarkStart w:name="z31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труда.</w:t>
      </w:r>
    </w:p>
    <w:bookmarkEnd w:id="283"/>
    <w:bookmarkStart w:name="z31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</w:t>
      </w:r>
    </w:p>
    <w:bookmarkEnd w:id="284"/>
    <w:bookmarkStart w:name="z31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и стаж работы в соответствующей области не менее 5 лет (С1).</w:t>
      </w:r>
    </w:p>
    <w:bookmarkEnd w:id="285"/>
    <w:bookmarkStart w:name="z31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Архивист департамента, управления и отдела по делам обороны</w:t>
      </w:r>
    </w:p>
    <w:bookmarkEnd w:id="286"/>
    <w:bookmarkStart w:name="z31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Должностные обязанности:</w:t>
      </w:r>
    </w:p>
    <w:bookmarkEnd w:id="287"/>
    <w:bookmarkStart w:name="z32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ведению архивного дела в департаменте, управлении и отделе по делам обороны;</w:t>
      </w:r>
    </w:p>
    <w:bookmarkEnd w:id="288"/>
    <w:bookmarkStart w:name="z32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хранение и обеспечение сохранности документов, поступивших в архив; </w:t>
      </w:r>
    </w:p>
    <w:bookmarkEnd w:id="289"/>
    <w:bookmarkStart w:name="z32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и регистрирует поступившие на хранение от структурных подразделений документы, законченные производством дела; </w:t>
      </w:r>
    </w:p>
    <w:bookmarkEnd w:id="290"/>
    <w:bookmarkStart w:name="z32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номенклатуры дел, проверяет правильность формирования и оформления при их передаче в архив; </w:t>
      </w:r>
    </w:p>
    <w:bookmarkEnd w:id="291"/>
    <w:bookmarkStart w:name="z32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действующими правилами формирования и оформления дел шифрует единицы хранения, систематизирует и размещает дела, ведет их учет; 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списание и уничтожение материалов, сроки хранения которых истекли; </w:t>
      </w:r>
    </w:p>
    <w:bookmarkEnd w:id="293"/>
    <w:bookmarkStart w:name="z32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работу по созданию справочного аппарата по документам, обеспечивает удобный и быстрый их поиск; </w:t>
      </w:r>
    </w:p>
    <w:bookmarkEnd w:id="294"/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по экспертизе научной и практической ценности архивных документов, следит за состоянием документов, своевременностью их восстановления, соблюдением в помещениях архива условий, необходимых для обеспечения их сохранности; </w:t>
      </w:r>
    </w:p>
    <w:bookmarkEnd w:id="295"/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правил противопожарной защиты в помещении архива; </w:t>
      </w:r>
    </w:p>
    <w:bookmarkEnd w:id="296"/>
    <w:bookmarkStart w:name="z32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в соответствии с поступающими запросами архивные копии и документы, составляет необходимые справки на основе сведений, имеющихся в документах архива;</w:t>
      </w:r>
    </w:p>
    <w:bookmarkEnd w:id="297"/>
    <w:bookmarkStart w:name="z33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данные для составления отчетности о работе архива;</w:t>
      </w:r>
    </w:p>
    <w:bookmarkEnd w:id="298"/>
    <w:bookmarkStart w:name="z33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документы, а также предложения по осуществлению разработанных проектов и программ;</w:t>
      </w:r>
    </w:p>
    <w:bookmarkEnd w:id="299"/>
    <w:bookmarkStart w:name="z33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300"/>
    <w:bookmarkStart w:name="z33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301"/>
    <w:bookmarkStart w:name="z33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департамента, управления и отдела по делам обороны;</w:t>
      </w:r>
    </w:p>
    <w:bookmarkEnd w:id="302"/>
    <w:bookmarkStart w:name="z33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выше;</w:t>
      </w:r>
    </w:p>
    <w:bookmarkEnd w:id="303"/>
    <w:bookmarkStart w:name="z33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по использованию в работе современных технических средств.</w:t>
      </w:r>
    </w:p>
    <w:bookmarkEnd w:id="304"/>
    <w:bookmarkStart w:name="z33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305"/>
    <w:bookmarkStart w:name="z33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306"/>
    <w:bookmarkStart w:name="z33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другие материалы по ведению архивного дела в департаменте, управлении и отделе по делам обороны; </w:t>
      </w:r>
    </w:p>
    <w:bookmarkEnd w:id="307"/>
    <w:bookmarkStart w:name="z34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сдачи документов в архив, их хранение и пользование ими; </w:t>
      </w:r>
    </w:p>
    <w:bookmarkEnd w:id="308"/>
    <w:bookmarkStart w:name="z34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делопроизводства; </w:t>
      </w:r>
    </w:p>
    <w:bookmarkEnd w:id="309"/>
    <w:bookmarkStart w:name="z34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описаний документов постоянного и временного хранения и актов об уничтожении документов; </w:t>
      </w:r>
    </w:p>
    <w:bookmarkEnd w:id="310"/>
    <w:bookmarkStart w:name="z34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дел и их подготовки к хранению и использованию;</w:t>
      </w:r>
    </w:p>
    <w:bookmarkEnd w:id="311"/>
    <w:bookmarkStart w:name="z34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учета и составления отчетности; </w:t>
      </w:r>
    </w:p>
    <w:bookmarkEnd w:id="312"/>
    <w:bookmarkStart w:name="z34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департамента, управления и отдела по делам обороны; </w:t>
      </w:r>
    </w:p>
    <w:bookmarkEnd w:id="313"/>
    <w:bookmarkStart w:name="z34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организации труда; </w:t>
      </w:r>
    </w:p>
    <w:bookmarkEnd w:id="314"/>
    <w:bookmarkStart w:name="z34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технических средств; </w:t>
      </w:r>
    </w:p>
    <w:bookmarkEnd w:id="315"/>
    <w:bookmarkStart w:name="z34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труда.</w:t>
      </w:r>
    </w:p>
    <w:bookmarkEnd w:id="316"/>
    <w:bookmarkStart w:name="z34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Требования к квалификации:</w:t>
      </w:r>
    </w:p>
    <w:bookmarkEnd w:id="317"/>
    <w:bookmarkStart w:name="z35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 (С2):</w:t>
      </w:r>
    </w:p>
    <w:bookmarkEnd w:id="318"/>
    <w:bookmarkStart w:name="z35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соответствующей специальности без предъявления требований к стажу работы; </w:t>
      </w:r>
    </w:p>
    <w:bookmarkEnd w:id="319"/>
    <w:bookmarkStart w:name="z35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 (С3):</w:t>
      </w:r>
    </w:p>
    <w:bookmarkEnd w:id="320"/>
    <w:bookmarkStart w:name="z35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профессиональное образование по соответствующей специальности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</w:r>
    </w:p>
    <w:bookmarkEnd w:id="321"/>
    <w:bookmarkStart w:name="z35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Библиотекарь департамента, управления и отдела по делам обороны</w:t>
      </w:r>
    </w:p>
    <w:bookmarkEnd w:id="322"/>
    <w:bookmarkStart w:name="z35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Должностные обязанности: </w:t>
      </w:r>
    </w:p>
    <w:bookmarkEnd w:id="323"/>
    <w:bookmarkStart w:name="z35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работу по обеспечению подразделений департамента, управления и отдела по делам обороны, читателей библиотеки научно-технической, экономической и другой литературой, а также библиографическими материалами об отечественных и зарубежных достижениях науки, техники и передового производственного опыта;</w:t>
      </w:r>
    </w:p>
    <w:bookmarkEnd w:id="324"/>
    <w:bookmarkStart w:name="z35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работы, перспективы его развития и потребности работников в научно-технической и экономической информации;</w:t>
      </w:r>
    </w:p>
    <w:bookmarkEnd w:id="325"/>
    <w:bookmarkStart w:name="z35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учету, комплектованию, проведению периодических инвентаризаций библиотечного фонда;</w:t>
      </w:r>
    </w:p>
    <w:bookmarkEnd w:id="326"/>
    <w:bookmarkStart w:name="z35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другими библиотеками, обеспечивая обслуживание читателей по межбиблиотечному абонементу; </w:t>
      </w:r>
    </w:p>
    <w:bookmarkEnd w:id="327"/>
    <w:bookmarkStart w:name="z36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составление списков новых поступлений литературы и рассылку их подразделениям департамента, управления и отдела по делам обороны;</w:t>
      </w:r>
    </w:p>
    <w:bookmarkEnd w:id="328"/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проведением научно-информационной, научно-методической и библиографической работой, технической и научной обработкой поступающей в библиотеку литературы, с составлением систематического и алфавитного каталогов, рассчитанных на применение современных информационно-поисковых систем;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постоянную связь с руководителями подразделений департамента, управления, отдела по делам обороны и специалистами по вопросам, относящимся к сфере их деятельности; </w:t>
      </w:r>
    </w:p>
    <w:bookmarkEnd w:id="330"/>
    <w:bookmarkStart w:name="z3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библиографические справки по поступающим запросам;</w:t>
      </w:r>
    </w:p>
    <w:bookmarkEnd w:id="331"/>
    <w:bookmarkStart w:name="z3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организации тематических выставок по актуальным вопросам науки, техники и передового производственного опыта, читательских конференций, оформлении наглядной агитации, стендов, витрин;</w:t>
      </w:r>
    </w:p>
    <w:bookmarkEnd w:id="332"/>
    <w:bookmarkStart w:name="z3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отчетности;</w:t>
      </w:r>
    </w:p>
    <w:bookmarkEnd w:id="333"/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334"/>
    <w:bookmarkStart w:name="z36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335"/>
    <w:bookmarkStart w:name="z36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департамента, управления и отдела по делам обороны;</w:t>
      </w:r>
    </w:p>
    <w:bookmarkEnd w:id="336"/>
    <w:bookmarkStart w:name="z36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обязанностей.</w:t>
      </w:r>
    </w:p>
    <w:bookmarkEnd w:id="337"/>
    <w:bookmarkStart w:name="z37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bookmarkEnd w:id="338"/>
    <w:bookmarkStart w:name="z37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339"/>
    <w:bookmarkStart w:name="z37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материалы по вопросам организации информационной и библиотечной работы; </w:t>
      </w:r>
    </w:p>
    <w:bookmarkEnd w:id="340"/>
    <w:bookmarkStart w:name="z3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деятельности, специализацию и структуру департамента, управления и отдела по делам обороны; </w:t>
      </w:r>
    </w:p>
    <w:bookmarkEnd w:id="341"/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комплектования, хранения, поиска, выдачи и учета библиотечного фонда; 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информационно-поисковые системы, применяемые в библиотечном обслуживании; 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принятую систему классификации информации и правила составления каталогов; 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единую общегосударственную систему межбиблиотечного абонемента; 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библиографические справочники по вопросам технологии, конструирования, экономики, труда и управления, относящимся к сфере деятельности департамента, управления и отдела по делам обороны; 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компенсации при утрате читателями единиц библиотечного фонда; </w:t>
      </w:r>
    </w:p>
    <w:bookmarkEnd w:id="347"/>
    <w:bookmarkStart w:name="z3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отчетности о работе библиотеки; </w:t>
      </w:r>
    </w:p>
    <w:bookmarkEnd w:id="348"/>
    <w:bookmarkStart w:name="z3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труда, правила внутреннего трудового распорядка и режима работы;</w:t>
      </w:r>
    </w:p>
    <w:bookmarkEnd w:id="349"/>
    <w:bookmarkStart w:name="z3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правила производственной санитарии и противопожарной защиты.</w:t>
      </w:r>
    </w:p>
    <w:bookmarkEnd w:id="350"/>
    <w:bookmarkStart w:name="z38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Требования к квалификации: </w:t>
      </w:r>
    </w:p>
    <w:bookmarkEnd w:id="351"/>
    <w:bookmarkStart w:name="z3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 (С2):</w:t>
      </w:r>
    </w:p>
    <w:bookmarkEnd w:id="352"/>
    <w:bookmarkStart w:name="z38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профессиональное (библиотечное) образование и стаж работы по специальности не менее 1 года или среднее профессиональное (библиотечное) образование и стаж библиотечной работы не менее 3 лет;</w:t>
      </w:r>
    </w:p>
    <w:bookmarkEnd w:id="353"/>
    <w:bookmarkStart w:name="z38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 (С3):</w:t>
      </w:r>
    </w:p>
    <w:bookmarkEnd w:id="354"/>
    <w:bookmarkStart w:name="z38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профессиональное (библиотечное)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</w:r>
    </w:p>
    <w:bookmarkEnd w:id="355"/>
    <w:bookmarkStart w:name="z388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Инспектор обеспечивающего вида деятельности департамента, управления и отдела по делам обороны</w:t>
      </w:r>
    </w:p>
    <w:bookmarkEnd w:id="356"/>
    <w:bookmarkStart w:name="z38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Должностные обязанности: </w:t>
      </w:r>
    </w:p>
    <w:bookmarkEnd w:id="357"/>
    <w:bookmarkStart w:name="z39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своевременным исполнением приказов, поручений и распоряжений руководителя департамента, управления и отдела по делам обороны;</w:t>
      </w:r>
    </w:p>
    <w:bookmarkEnd w:id="358"/>
    <w:bookmarkStart w:name="z39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подготавливаемых в департаменте, управлении и отделе по делам обороны проектов приказов и распоряжений документам вышестоящих организаций, на основе которых они издаются;</w:t>
      </w:r>
    </w:p>
    <w:bookmarkEnd w:id="359"/>
    <w:bookmarkStart w:name="z39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контрольные карточки и картотеки учета приказов, распоряжений и других документов, а также поручений, требующих контроля над их исполнением;</w:t>
      </w:r>
    </w:p>
    <w:bookmarkEnd w:id="360"/>
    <w:bookmarkStart w:name="z39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оперативный учет прохождения документов;</w:t>
      </w:r>
    </w:p>
    <w:bookmarkEnd w:id="361"/>
    <w:bookmarkStart w:name="z39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причины несвоевременного выполнения поручений, информирует руководителя департамента, управления и отдела по делам обороны о состоянии их исполнения;</w:t>
      </w:r>
    </w:p>
    <w:bookmarkEnd w:id="362"/>
    <w:bookmarkStart w:name="z39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363"/>
    <w:bookmarkStart w:name="z39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364"/>
    <w:bookmarkStart w:name="z39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департамента, управления и отдела по делам обороны;</w:t>
      </w:r>
    </w:p>
    <w:bookmarkEnd w:id="365"/>
    <w:bookmarkStart w:name="z39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обязанностей.</w:t>
      </w:r>
    </w:p>
    <w:bookmarkEnd w:id="366"/>
    <w:bookmarkStart w:name="z39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367"/>
    <w:bookmarkStart w:name="z40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368"/>
    <w:bookmarkStart w:name="z40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другие материалы по организации делопроизводства в департаменте, управлении и отделе по делам обороны; </w:t>
      </w:r>
    </w:p>
    <w:bookmarkEnd w:id="369"/>
    <w:bookmarkStart w:name="z40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методы контроля исполнения документов; </w:t>
      </w:r>
    </w:p>
    <w:bookmarkEnd w:id="370"/>
    <w:bookmarkStart w:name="z40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департамента, управления, отдела по делам обороны; </w:t>
      </w:r>
    </w:p>
    <w:bookmarkEnd w:id="371"/>
    <w:bookmarkStart w:name="z40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унифицированной системы делопроизводства, организационно-распорядительную документацию; </w:t>
      </w:r>
    </w:p>
    <w:bookmarkEnd w:id="372"/>
    <w:bookmarkStart w:name="z40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организации труда и управления; </w:t>
      </w:r>
    </w:p>
    <w:bookmarkEnd w:id="373"/>
    <w:bookmarkStart w:name="z40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архивного дела; </w:t>
      </w:r>
    </w:p>
    <w:bookmarkEnd w:id="374"/>
    <w:bookmarkStart w:name="z40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вычислительной техники, коммуникаций и связи; </w:t>
      </w:r>
    </w:p>
    <w:bookmarkEnd w:id="375"/>
    <w:bookmarkStart w:name="z40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труда, правила внутреннего трудового распорядка и режима работы;</w:t>
      </w:r>
    </w:p>
    <w:bookmarkEnd w:id="376"/>
    <w:bookmarkStart w:name="z40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безопасности и охраны труда; </w:t>
      </w:r>
    </w:p>
    <w:bookmarkEnd w:id="377"/>
    <w:bookmarkStart w:name="z41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производственной санитарии и противопожарной защиты.</w:t>
      </w:r>
    </w:p>
    <w:bookmarkEnd w:id="378"/>
    <w:bookmarkStart w:name="z41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квалификации:</w:t>
      </w:r>
    </w:p>
    <w:bookmarkEnd w:id="379"/>
    <w:bookmarkStart w:name="z41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 (С2):</w:t>
      </w:r>
    </w:p>
    <w:bookmarkEnd w:id="380"/>
    <w:bookmarkStart w:name="z41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без предъявления требований к стажу работы; </w:t>
      </w:r>
    </w:p>
    <w:bookmarkEnd w:id="381"/>
    <w:bookmarkStart w:name="z41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 (С3):</w:t>
      </w:r>
    </w:p>
    <w:bookmarkEnd w:id="382"/>
    <w:bookmarkStart w:name="z41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</w:r>
    </w:p>
    <w:bookmarkEnd w:id="383"/>
    <w:bookmarkStart w:name="z416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Специалист по развитию государственного языка департамента, управления и отдела по делам обороны</w:t>
      </w:r>
    </w:p>
    <w:bookmarkEnd w:id="384"/>
    <w:bookmarkStart w:name="z41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Должностные обязанности: </w:t>
      </w:r>
    </w:p>
    <w:bookmarkEnd w:id="385"/>
    <w:bookmarkStart w:name="z41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переводит научную, техническую, общественно-политическую, экономическую и другую специальную литературу, нормативно-техническую документацию; </w:t>
      </w:r>
    </w:p>
    <w:bookmarkEnd w:id="386"/>
    <w:bookmarkStart w:name="z41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в установленные сроки устные и письменные, полные и сокращенные переводы, обеспечивая при этом точное соответствие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определений; </w:t>
      </w:r>
    </w:p>
    <w:bookmarkEnd w:id="387"/>
    <w:bookmarkStart w:name="z4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редактирование переводов;</w:t>
      </w:r>
    </w:p>
    <w:bookmarkEnd w:id="388"/>
    <w:bookmarkStart w:name="z42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аннотации и рефераты научной документации;</w:t>
      </w:r>
    </w:p>
    <w:bookmarkEnd w:id="389"/>
    <w:bookmarkStart w:name="z42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составлении тематических обзоров по зарубежным материалам; </w:t>
      </w:r>
    </w:p>
    <w:bookmarkEnd w:id="390"/>
    <w:bookmarkStart w:name="z42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унификации терминов, совершенствованию понятий и определений по тематике переводов по соответствующему виду деятельности, а также учет и систематизацию выполненных переводов, аннотаций, рефератов;</w:t>
      </w:r>
    </w:p>
    <w:bookmarkEnd w:id="391"/>
    <w:bookmarkStart w:name="z42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преподает, обучает личный состав государственному языку, осуществляет контроль за ходом обучения государственного языка в департаменте, управлении и отделе по делам обороны; </w:t>
      </w:r>
    </w:p>
    <w:bookmarkEnd w:id="392"/>
    <w:bookmarkStart w:name="z42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правильность переводимых документов на государственный язык;</w:t>
      </w:r>
    </w:p>
    <w:bookmarkEnd w:id="393"/>
    <w:bookmarkStart w:name="z42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беседах психолога с призывниками и их родителями, в качестве переводчика;</w:t>
      </w:r>
    </w:p>
    <w:bookmarkEnd w:id="394"/>
    <w:bookmarkStart w:name="z42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активное участие во внедрении государственного языка в делопроизводство департамента, управления и отдела по делам обороны;</w:t>
      </w:r>
    </w:p>
    <w:bookmarkEnd w:id="395"/>
    <w:bookmarkStart w:name="z42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документы, а также предложения по осуществлению разработанных проектов и программ;</w:t>
      </w:r>
    </w:p>
    <w:bookmarkEnd w:id="396"/>
    <w:bookmarkStart w:name="z42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397"/>
    <w:bookmarkStart w:name="z43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документации, а также установленной отчетности по утвержденным формам;</w:t>
      </w:r>
    </w:p>
    <w:bookmarkEnd w:id="398"/>
    <w:bookmarkStart w:name="z43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департамента, управления и отдела по делам обороны;</w:t>
      </w:r>
    </w:p>
    <w:bookmarkEnd w:id="399"/>
    <w:bookmarkStart w:name="z43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обязанностей.</w:t>
      </w:r>
    </w:p>
    <w:bookmarkEnd w:id="400"/>
    <w:bookmarkStart w:name="z43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401"/>
    <w:bookmarkStart w:name="z43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иные нормативные правовые акты Республики Казахстан; </w:t>
      </w:r>
    </w:p>
    <w:bookmarkEnd w:id="402"/>
    <w:bookmarkStart w:name="z43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язык; </w:t>
      </w:r>
    </w:p>
    <w:bookmarkEnd w:id="403"/>
    <w:bookmarkStart w:name="z43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научно-технического перевода; </w:t>
      </w:r>
    </w:p>
    <w:bookmarkEnd w:id="404"/>
    <w:bookmarkStart w:name="z43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действующую систему координации переводов; </w:t>
      </w:r>
    </w:p>
    <w:bookmarkEnd w:id="405"/>
    <w:bookmarkStart w:name="z43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специализацию деятельности департамента, управления и отдела по делам обороны; </w:t>
      </w:r>
    </w:p>
    <w:bookmarkEnd w:id="406"/>
    <w:bookmarkStart w:name="z43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терминологию по тематике исследований и разработок на казахском (русском); </w:t>
      </w:r>
    </w:p>
    <w:bookmarkEnd w:id="407"/>
    <w:bookmarkStart w:name="z44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словари, терминологические стандарты, сборники и справочники; </w:t>
      </w:r>
    </w:p>
    <w:bookmarkEnd w:id="408"/>
    <w:bookmarkStart w:name="z44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научного и литературного редактирования; </w:t>
      </w:r>
    </w:p>
    <w:bookmarkEnd w:id="409"/>
    <w:bookmarkStart w:name="z44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грамматику и стилистику языка; </w:t>
      </w:r>
    </w:p>
    <w:bookmarkEnd w:id="410"/>
    <w:bookmarkStart w:name="z44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организации труда, правила внутреннего трудового распорядка и режима работы;</w:t>
      </w:r>
    </w:p>
    <w:bookmarkEnd w:id="411"/>
    <w:bookmarkStart w:name="z44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правила производственной санитарии и противопожарной защиты.</w:t>
      </w:r>
    </w:p>
    <w:bookmarkEnd w:id="412"/>
    <w:bookmarkStart w:name="z44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413"/>
    <w:bookmarkStart w:name="z44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 (С2):</w:t>
      </w:r>
    </w:p>
    <w:bookmarkEnd w:id="414"/>
    <w:bookmarkStart w:name="z44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соответствующей специальности без предъявления требований к стажу работы; </w:t>
      </w:r>
    </w:p>
    <w:bookmarkEnd w:id="415"/>
    <w:bookmarkStart w:name="z44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 (С3):</w:t>
      </w:r>
    </w:p>
    <w:bookmarkEnd w:id="416"/>
    <w:bookmarkStart w:name="z44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профессиональное образование по соответствующей специальности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</w:r>
    </w:p>
    <w:bookmarkEnd w:id="4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