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8d15" w14:textId="e348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кандидатов в энергоаудиторы"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мая 2017 года № 294. Зарегистрирован в Министерстве юстиции Республики Казахстан 21 июня 2017 года № 15239. Утратил силу приказом и.о. Министра индустрии и инфраструктурного развития Республики Казахстан от 15 апреля 2020 года № 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кандидатов в энергоаудиторы".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294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rPr>
          <w:rFonts w:ascii="Times New Roman"/>
          <w:b/>
          <w:i w:val="false"/>
          <w:color w:val="000000"/>
        </w:rPr>
        <w:t xml:space="preserve"> "Аттестация кандидатов в энергоаудиторы"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кандидатов в энергоаудиторы" (далее – государственная услуга) оказывается Комитетом индустриального развития и промышленной безопасности Министерства по инвестициям и развитию Республики Казахстан (далее – услугодатель).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аттестат энергоаудитора в области энергосбережения и повышения энергоэффективности (далее – аттестат энергоаудитора), дубликат аттестата энергоаудитора либо мотивированный отказ в предоставлении государственной услуги.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 прилагаемыми документами (далее – документ),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кандидатов в энергоаудиторы", утвержденного приказом Министра по инвестициям и развитию Республики Казахстан от 24 февраля 2017 года № 112 (зарегистрированный в Реестре государственной регистрации нормативных правовых актов за № 14973) (далее - Стандарт).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специалистом канцелярии услугодателя с присвоением регистрационного номера, даты и направление их в ответственное структурное подразделение в течение 20 (двадцати)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 определяет ответственного исполнителя в течение 10 (десяти) минут;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документов на полноту в течение 2 (двух) рабочих дней: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неполноты документов услугополучателя выдача мотивированного отказа в предоставлении государственной услуги в соответствии с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услугополучателя требованиям, дальнейшее рассмотрение документов в течение 13 (тринадцати) рабочих дней, входящих в срок оказания государственной услуги;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выдача услугополучателю ответственным исполнителем мотивированного отказа в предоставлении государственной услуги в течение 13 (тринадцати) рабочих дней, входящих в срок оказания государственной услуги;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принятия положительного решения: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готовится аттестат энергоаудитора и производится внесение данных услугополучателя в реестр энергоаудиторов в течение 13 (тринадцати) рабочих дней, входящих в срок оказания государственной услуги;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готовится дубликат аттестата энергоаудитора,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услугополучатель направляет пакет документов услугодателю, который в течение 2 (двух) рабочих дней выдает дубликат аттестата энергоаудитора;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отправление результата оказания государственной услуги услугополучателю в течение 10 (десяти) минут.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 услугополучателя, необходимых для оказания государственной услуги, в канцелярии услугодателя и передача их для рассмотрения ответственному структурному подразделению;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полноту документов ответственным исполнителем;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мотивированного отказа по неполноте согласованного с руководителем ответственного структурного подразделения, либо дальнейшее рассмотрение в случаи полноты документов;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или отрицательное решение ответственного структурного подразделения, согласованного с руководителем услугодателя, в случае его отсутствия с заместителем руководителя услугодателя;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внесение в реестр энергоаудиторов данных об услугополучателе;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аттестата энергоаудитора, либо дубликата аттестата энергоаудитора или мотивированный отказ.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услугодателя: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20 (двадцати) минут осуществляет прием и регистрацию документов, направляет их руководителю ответственного структурного подразделения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 услугодателя в течение 10 (десяти) минут определяет ответственного исполнителя и передает документы на рассмотрение ответственному исполнителю;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срок не более 2 (двух) рабочих дней со дня регистрации документов услугополучателя, необходимых для оказания государственной услуги, проверяет полноту документов;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неполноты документов ответственный исполнитель готовит мотивированный отказ в дальнейшем рассмотрении документов в срок не более 2 (двух) рабочих дней,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подготавливает мотивированный ответ об отказе в предоставлении государственной услуги в течение 10 (десяти)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согласует мотивированный отказ с руководителем ответственного структурного подразделения в течение 10 (десяти)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структурного подразделения согласовывает мотивированный отказ с руководителем услугодателя, в случае его отсутствия с заместителем руководителя услугодателя в течение 10 (десяти) минут;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передается специалисту канцелярии и специалист канцелярии услугодателя не позднее 10 (десяти) минут направляет услугополучателю результат оказания государственной услуги нарочно, электронно или по почте;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полноты документов ответственный исполнитель рассматривает документы в течение 13 (тринадцати) рабочих дней, входящих в срок оказания государственной услуги;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отрицательного решения услугодателем,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в течение 10 (десяти) минут, подготавливает мотивированный отказ в предоставлении государственной услуги;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услугодателем, ответственный исполнитель в течение 10 (десяти) минут готовит аттестат энергоаудитора;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выдает дубликат аттестат энергоаудитора в срок не более 2 (двух) рабочих дней со дня регистрации документов услугополучателя;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согласует положительный или отрицательный результат оказания государственной услуги с руководителем ответственного структурного подразделения в течение 10 (десяти) минут;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ответственного структурного подразделения согласовывает результат оказания государственной услуги с руководителем услугодателя, в случае его отсутствия с заместителем руководителя услугодателя в течение 10 (десяти) минут;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вносит данные услугополучателя в реестр энергоаудиторов;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результат оказания государственной услуги передается специалисту канцелярии, который не позднее 10 (десяти) минут направляет услугополучателю результат оказания государственной услуги нарочно, электронно или по почте;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и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"Аттестация кандидатов в энергоаудиторы"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некоммерческим акционерным обществом "Государственная корпорация "Правительство для граждан" и (или) иными услугодателями не оказывается.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 "Аттестация кандидатов в энергоаудиторы" через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в диаграмме функционального взаимодействия информационных систем, задействованных в оказании государственной услуги "Аттестация кандидатов в энергоаудиторы" через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процессов (действий) услугодателя: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сотрудником услугодателя логина и пароля;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(авторизация) на портале для оказания государственной услуги;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сотруднике услугодателя через логин и пароль;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случае имеющимися нарушениями в данных сотрудника услугодателя;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сотрудником услугодателя услуги, указанной в настоящем регламенте государственной услуги, вывод на экран формы запроса для оказания услуги и ввод сотрудником услугодателя данных услугополучателя;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информационных системах ГБД "Физические лица" (далее - ИС ГБД ФЛ) и "Национальный удостоверяющий центр" о данных услугополучателя;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формирование сообщения о невозможности получения данных в случае отсутствия данных услугополучателя в ИС ГБД ФЛ;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5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регистрация запроса на портале и обработка услуги в портале;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требованиям и основаниям для выдачи свидетельства;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случае имеющихся нарушений в данных услугополучателя в портале;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услуги, сформированной порталом.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документ формируется с использованием электронной цифровой подписи (далее – ЭЦП) уполномоченного лица услугодателя.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процедуры (действий) услугополучателя: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на портале подлинности данных о зарегистрированном потребителе через логин индивидуальный идентификационный номер (далее – ИИН) и пароль;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случае имеющихся нарушений в данных услугополучателя;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услуги,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выбор услугополучателем регистрационного свидетельства ЭЦП для удостоверения (подписания) запроса;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услуге, в случае не подтверждения подлинности ЭЦП услугополучателя;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удостоверение (подписание) посредством ЭЦП услугополучателя заполненной формы (введенных данных) запроса на оказание услуги;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требованиям и основаниям для выдачи свидетельства;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регистрация электронного документа (запроса услугополучателя) на портале и обработка запроса в портале;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услугодателем соответствия услугополучателя требованиям и основаниям для выдачи свидетельства;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формирование сообщения об отказе в запрашиваемой государственной услуге в случае с имеющимися нарушениями в данных услугополучателя на портале;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получение услугополучателем результата государственной услуги, сформированной порталом.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уполномоченного лица услугодателя.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ИС ГБД "Е-лицензирование".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энергоаудиторы"</w:t>
            </w:r>
          </w:p>
        </w:tc>
      </w:tr>
    </w:tbl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"Аттестация кандидатов в энергоаудиторы"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5184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52324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энергоаудиторы"</w:t>
            </w:r>
          </w:p>
        </w:tc>
      </w:tr>
    </w:tbl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"Аттестация кандидатов в энергоаудиторы" через услугодателя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энергоаудиторы"</w:t>
            </w:r>
          </w:p>
        </w:tc>
      </w:tr>
    </w:tbl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"Аттестация кандидатов в энергоаудиторы" через услугополучателя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