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583b" w14:textId="95a5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органов юстиции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июня 2017 года № 777. Зарегистрирован в Министерстве юстиции Республики Казахстан 14 июля 2017 года № 15331. Утратил силу приказом Министра юстиции Республики Казахстан от 18 апреля 2018 года № 628.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18.04.2018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органов юстиции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Методики оценки деятельности административных государственных служащих корпуса "Б" органов юстиции Республики Казахстан" от 9 марта 2016 года № 115 (зарегистрированный в Реестре государственной регистрации нормативных правовых актов № 13439, опубликованный в информационно-правовой системе "Әділет" 17 марта 2016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Министерства юстиции Республики Казахстан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июня 2017 года № 777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служащих корпуса "Б" органов юстиции Республики Казахстан 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 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органов юстиции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органов юстиции Республики Казахстан (далее – служащие корпуса "Б").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Оценка проводится по результатам деятельности служащего корпуса "Б" на занимаемой должности: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по итогам года (годовая оценка) – не позднее двадцать пятого декабря оцениваемого года.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средней оценки служащего корпуса "Б" за отчетные кварталы;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оценки выполнения служащим корпуса "Б" индивидуального плана работы по форме (далее - индивидуальный план),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Заседание Комиссии по оценке считается правомочным, если на нем присутствовали не менее двух третей ее состава.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Решение Комиссии по оценке принимается открытым голосованием.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составляется служащим корпуса "Б" совместно с его непосредственным руководителем не позднее десятого января оцениваемого года.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Базовые баллы устанавливаются на уровне 100 баллов за выполнение служащим своих должностных обязанностей.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Показатели деятельности, превышающие средние объемы текущей работы и сложные виды деятельности определяются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органов юстиции документы и мероприятия.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баллов за поощряемые виды деятельности административных государственных служащих корпуса "Б" органов юстиции Республики Казахстан от "+1" до "+5" баллов,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Штрафные баллы выставляются за нарушения исполнительской и трудовой дисциплины.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К нарушениям трудовой дисциплины относятся: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опоздания на работу без уважительной причины;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нарушения служащим служебной этики.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Непосредственный руководитель с учетом представленных службой управления персоналом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25. После согласования непосредственным руководителем оценочный лист подписывается служащим корпуса "Б".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служащего корпуса "Б" от подписания оценочного листа 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26. Итоговая квартальная оценка служащего корпуса "Б" вычисляется непосредственным руководителем по следующей формуле: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30. Оценка выполнения индивидуального плана работы выставляется по следующей шкале: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невыполнение целевого показателя, предусмотренного индивидуальным планом работы, присваивается 2 балла;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частичное выполнение целевого показателя - 3 балла;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выполнение целевого показателя (достижение ожидаемого результата) - 4 балла;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превышение ожидаемого результата целевого показателя - 5 баллов.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31. После согласования непосредственным руководителем оценочный лист заверяется служащим корпуса "Б".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–годовая оценка;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приводится к пятибалльной системе оценок, а именно: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(включительно) баллов) – 3 балла,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баллов (включительно) – 4 балла,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33. Итоговая годовая оценка выставляется по следующей шкале: менее 3 баллов – "неудовлетворительно", от 3 до 3,9 включительно баллов – "удовлетворительно", от 4 до 4,9 включительно баллов – "эффективно", 5 баллов – "превосходно".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Служба управления персоналом предоставляет на заседание Комиссии следующие документы: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заполненные оценочные листы;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должностную инструкцию служащего корпуса "Б";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35. Комиссия рассматривает результаты квартальных и годовой оценки и принимает одно из следующих решений: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утвердить результаты оценки;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пересмотреть результаты оценки.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Ознакомление служащего корпуса "Б" с результатами оценки осуществляется в письменной или электронной форме.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а также подписанный протокол заседания Комиссии хранятся в службе управления персоналом.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39. Информация о принятом решении представляется в течение двух недель в уполномоченный орган по делам государственной службы или его территориальный департамент.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40. Служащий корпуса "Б" вправе обжаловать результаты оценки в суде.</w:t>
      </w:r>
    </w:p>
    <w:bookmarkEnd w:id="104"/>
    <w:bookmarkStart w:name="z1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Результаты оценки являются основанием для принятия решений по выплате бонусов и обучению (повышения квалификации).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42. Бонусы выплачиваются служащему корпуса "Б" с результатами оценки "превосходно" и "эффективно".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43.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Служащий корпуса "Б" направляется на обучение (курсы повышения квалификации) в течение трех месяцев после утверждения Комиссией результатов годовой оценки его деятельности.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44.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45.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 Республики Казахстан.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46. Результаты оценки деятельности служащих корпуса "Б" вносятся в их послужные списки.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период, на который составляется индивидуальный план)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его наличии) служащего)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Должность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структурного подразделения служащего: __________________________________________________________________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Целевые показатели определяются с учетом их направленности на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достижение стратегической цели (целей) государственного органа, а в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случае ее (их) отсутствия, исходя из функциональных обязанностей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служащего.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54"/>
        <w:gridCol w:w="6446"/>
      </w:tblGrid>
      <w:tr>
        <w:trPr>
          <w:trHeight w:val="30" w:hRule="atLeast"/>
        </w:trPr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8"/>
        </w:tc>
        <w:tc>
          <w:tcPr>
            <w:tcW w:w="6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виды деятельности</w:t>
      </w:r>
    </w:p>
    <w:bookmarkEnd w:id="130"/>
    <w:bookmarkStart w:name="z1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административных государственных служащих корпуса "Б" </w:t>
      </w:r>
    </w:p>
    <w:bookmarkEnd w:id="131"/>
    <w:bookmarkStart w:name="z14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органов юстиции Республики Казахстан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10443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баллов</w:t>
            </w:r>
          </w:p>
          <w:bookmarkEnd w:id="133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Поощряемые виды деятельности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центрального аппарата Министерства юстиции Республики Казахстан (далее – Министерство)
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34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поручений Президента Республики Казахстан, Руководителя Администрации Президента Республики Казахстан и его заместителей, Премьер-Министра Республики Казахстан и его заместителей, Руководителя Канцелярии Премьер-Министра Республики Казахстан и его заместителей, Государственного секретаря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и своевременная подготовка материалов к совещаниям Администрации Президента Республики Казахстан, Палат Парламента Республики Казахстан, заседаниям в Правительстве Республики Казахстан, органов международных организаций, оперативным совещаниям и заседаниям коллегии, отчету Министра юстиции Республики Казахстан перед Общественным советом и населением, а также подготовка докладов на совещания и заседания коллегий Министерства и Национального доклада, республиканских бюджетных комиссий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мероприятий, а также заседаний с участием Президента Республики Казахстан, Руководителя Администрации Президента Республики Казахстан и его заместителей, Премьер-Министра Республики Казахстан и его заместителей, Руководителя Канцелярии Премьер-Министра Республики Казахстан и его заместителей с приглашением руководителей государственных органов, представителей гражданского общества, депутатов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законопроектов, стратегических и программных документов государства, а также проектов постановлений по их реализации, проектов подзаконных нормативных правовых актов (далее-НПА), меморандумов, проектов международных договоров и соглашений, а также внесение изменений и (или) дополнений в них, подготовка расчетов к проектам НПА требующие уменьшения или увеличения средств республиканского бюджета, рассмотрение и согласование их в пределах компетенции структурного подразделения. Участие на заседаниях рабочих групп по разработке проектов НПА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правовой экспертизы проектов НПА Министерства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обучающихся семинаров, лекций, разъяснений в государственных органах, организациях, в том числе для работников Министерства и ведомства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оказания правовой помощи в рамках Конвенций о правовой помощи и правовых отношениях по гражданским, семейным и уголовным делам от 22 января 1993 года и от 7 октября 2002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и своевременное обеспечение сопровождения проектов законов в Парламенте до его принятия, организация и проведение мероприятия, связанного с вопросами законопроектной работы, институциональных реформировании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для реализации проектов по внедрению инновационных и новых технологий при ведении бухгалтерского учета и так далее, включая автоматизацию и совершенствование структуры документооборота, бизнес-процессов, а также участие в "пилотных" проектах, разработка и внедрение мероприятий направленных на экономию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и своевременное составление, представление консолидированной финансовой и бюджетной отчетностей Министерства и сопровождение их до принятия центральным уполномоченным органом по исполнению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конкретных предложений к проектам законов и иным проектам подзаконных НПА, учтенных государственными органами, а также структурными подразделениями Министерства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35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министерствами юстиции иностранных государств и международными организациями по вопросам своей компетенции, оказание правовой помощи иностранным государствам в рамках соглашений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организации работы по Всемирному Банку, по улучшению показателей по индикаторам Глобального индекса конкурентоспособности Всемирного экономического форума и "Doing Вussiness" Всемирного Банка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работы (сбор материалов, анализ и другие) по обеспечению оценки перспектив судебных и арбитражных разбирательств в иностранных арбитражах, иностранных государственных и судебных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работы по изучению материалов по задолженностям Республики Казахстан перед иностранными юридическими лицами.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Представительство, защита интересов Министерства в судебных органах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повышение имиджа Министерства (международные конференции, форумы,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документами, содержащими сведения, составляющие государственные секреты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 в составе комиссий, утвержденных приказами руководства Министерства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освоения бюджетных средств, выделенных на проведение научной экспертизы законопроектов, а также аналитических и социологических исследований 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36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 и аудио сценариев, подготовка авторских статей и публикаций о деятельности Министерства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проверочных мероприятиях, организованных и проводимых структурными подразделениями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сверки остатков бюджетных средств при внесении изменений в индивидуальные планы финансирования территориальных органов юстиции и Министерства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иностранного языка при непосредственном выполнении должностных обязанностей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составление технических спецификаций товаров, работ, услуг для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37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государственного служащего (не менее 10 рабочих дней) и 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Координационного совета юридических служб госорганов при Министерстве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38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(непосредственное участие в спортивных и культурных мероприятиях)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 работу (дежурство) во внерабочее время (выходные, праздничные дни) на основании акта работодателя в соответствии с трудовым законодательством Республики Казахстан и по данным системы контроля и учета доступа (СКУД), представленным службой управления персоналом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Территориальные органы Министерства
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39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поручений Министерства, руководителя и заместителей руководителя Департамента юстиции (далее-Департамент), а также других вышестоящих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и своевременная подготовка материалов к совещаниям Департамента, оперативным совещаниям и заседаниям коллегии, отчету руководителя Департамента перед населением и Общественным советом, а также подготовка докладов на совещания и заседания коллегий Министерства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с приглашением руководителей государственных органов, представителей гражданского общества, депутатов,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и своевременное исполнение поручений Министерства, связанных с вопросами информационного сопровождения законопроектов, институционального реформирования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оказания правовой помощи в рамках Конвенций о правовой помощи и правовых отношениях по гражданским, семейным и уголовным делам от 22 января 1993 года и от 7 октября 2002 года территориальными органами юстиции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обучающих семинаров, лекций, разъяснений в государственных органах, организациях, в том числе для работников Департамента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правовой экспертизы проекта контракта на предоставление права недропользования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40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по улучшению показателей по индикаторам Глобального индекса конкурентоспособности Всемирного экономического форума и "Doing Вussiness" Всемирного Банка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Представительство, защита интересов Департамента в судебных органах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документами, содержащими сведения, составляющие государственные секреты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41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повышение имиджа Департамента (семинары,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 и аудио сценариев, подготовка авторских статей и публикаций о деятельности Департамента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проверочных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иностранного языка при непосредственном выполнении должностных обязанностей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42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государственного служащего (не менее 10 рабочих дней) и 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Координационного совета юридических служб при Департаменте</w:t>
            </w:r>
          </w:p>
        </w:tc>
      </w:tr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43"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общественной жизни коллектива (непосредственное участие в спортивных и культурных мероприятиях)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 работу (дежурство) во внерабочее время (выходные, праздничные дни) на основании акта работодателя в соответствии с турдовым законодательством Республики Казахстан и по данным системя контроля и учета доступа (СКУД), представленным службой управления персоналом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</w:p>
    <w:bookmarkEnd w:id="144"/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период)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4"/>
        <w:gridCol w:w="6446"/>
      </w:tblGrid>
      <w:tr>
        <w:trPr>
          <w:trHeight w:val="30" w:hRule="atLeast"/>
        </w:trPr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</w:t>
            </w:r>
          </w:p>
          <w:bookmarkEnd w:id="154"/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</w:t>
            </w:r>
          </w:p>
          <w:bookmarkEnd w:id="1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56"/>
    <w:bookmarkStart w:name="z21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7"/>
    <w:bookmarkStart w:name="z21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8"/>
    <w:bookmarkStart w:name="z22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9"/>
    <w:bookmarkStart w:name="z22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Оценка выполнения индивидуального плана: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6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</w:t>
            </w:r>
          </w:p>
          <w:bookmarkEnd w:id="166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</w:t>
            </w:r>
          </w:p>
          <w:bookmarkEnd w:id="16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органа)</w:t>
      </w:r>
    </w:p>
    <w:bookmarkEnd w:id="168"/>
    <w:bookmarkStart w:name="z2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69"/>
    <w:bookmarkStart w:name="z2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Результаты оценки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75"/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7"/>
    <w:bookmarkStart w:name="z2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8"/>
    <w:bookmarkStart w:name="z2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9"/>
    <w:bookmarkStart w:name="z24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bookmarkStart w:name="z24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1"/>
    <w:bookmarkStart w:name="z24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