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9425" w14:textId="8399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18 февраля 2016 года № 70 "Об утверждении Методики оценки деятельности административных государственных служащих корпуса "Б" Министерства энергетики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июня 2017 года № 198. Зарегистрирован в Министерстве юстиции Республики Казахстан 26 июля 2017 года № 15372. Утратил силу приказом Министра энергетики Республики Казахстан от 20 августа 2018 года № 325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20.08.2018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февраля 2016 года № 70 "Об утверждении Методики оценки деятельности административных государственных служащих корпуса "Б" Министерства энергетики Республики Казахстан" (зарегистрированный в Реестре государственной регистрации нормативных правовых актов за № 13463, опубликованный 23 марта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(зарегистрированный в Реестре государственной регистрации нормативных правовых актов за № 14637),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энергетики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развития персонала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70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энергетики Республики Казахстан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энергетики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за № 14637), и определяет алгоритм оценки деятельности административных государственных служащих корпуса "Б" (далее – служащие корпуса "Б") Министерства энергетики Республики Казахстан (далее - Министерство).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 приложению 1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Ответственным секретарем Министерства создается Комиссия по оценке, рабочим органом которой является Управление развития персонала.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Ответственного секретаря Министерства путем внесения изменения в приказ о создании комиссии по оценке.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Управления развития персонала. Секретарь Комиссии по оценке не принимает участие в голосовании.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Управление развития персонала. Второй экземпляр находится у руководителя структурного подразделения служащего корпуса "Б".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развития персонала формирует график проведения оценки по согласованию с председателем Комиссии по оценке.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развития персонала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Министерством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Министерства, непосредственного руководителя и обращений физических и юридических лиц.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Управления развития персонала и непосредственного руководителя служащего корпуса "Б".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приложению 2 к настоящей Методике.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Управлением развития персонала,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Управления развития персонала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приложению 3 к настоящей Методике.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Управления развития персонала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Управлением развития персонала не позднее пяти рабочих дней до заседания Комиссии по оценке по следующей формуле: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3086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22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520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660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Управление развития персонала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развития персонала предоставляет на заседание Комиссии следующие документы: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форме согласно приложению 4 к настоящей Методике.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развития персонала ознакамливает служащего корпуса "Б" с результатами оценки в течение двух рабочих дней со дня ее завершения.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Управления развития персонала в произвольной форме составляется акт об отказе от ознакомления.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Управлении развития персонала.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Министерству отменить решение Комиссии.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Министерством в течение двух недель в уполномоченный орган по делам государственной службы или его территориальный департамент.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служащего)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структурного подразделения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Министерства, а в случае ее (их) отсутствия, исходя из функциональных обязанностей служащего.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исполнения должностных обязанностей: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8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выполнения индивидуального плана: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6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оценки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подпись)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