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2082" w14:textId="6a42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Устава службы противопожарной службы</w:t>
      </w:r>
    </w:p>
    <w:p>
      <w:pPr>
        <w:spacing w:after="0"/>
        <w:ind w:left="0"/>
        <w:jc w:val="both"/>
      </w:pPr>
      <w:r>
        <w:rPr>
          <w:rFonts w:ascii="Times New Roman"/>
          <w:b w:val="false"/>
          <w:i w:val="false"/>
          <w:color w:val="000000"/>
          <w:sz w:val="28"/>
        </w:rPr>
        <w:t>Приказ Министра внутренних дел Республики Казахстан от 26 июня 2017 года № 445. Зарегистрирован в Министерстве юстиции Республики Казахстан 3 августа 2017 года № 15422.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70-35)</w:t>
      </w:r>
      <w:r>
        <w:rPr>
          <w:rFonts w:ascii="Times New Roman"/>
          <w:b w:val="false"/>
          <w:i w:val="false"/>
          <w:color w:val="000000"/>
          <w:sz w:val="28"/>
        </w:rPr>
        <w:t xml:space="preserve"> пункта 1 статьи 12 Закона Республики Казахстан от 11 апреля 2014 года "О гражданской защите"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Устав</w:t>
      </w:r>
      <w:r>
        <w:rPr>
          <w:rFonts w:ascii="Times New Roman"/>
          <w:b w:val="false"/>
          <w:i w:val="false"/>
          <w:color w:val="000000"/>
          <w:sz w:val="28"/>
        </w:rPr>
        <w:t xml:space="preserve"> службы противопожарной службы. </w:t>
      </w:r>
    </w:p>
    <w:bookmarkEnd w:id="1"/>
    <w:bookmarkStart w:name="z6" w:id="2"/>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для размещения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Ильина Ю.В. и Комитет по чрезвычайным ситуациям Министерства внутренних дел Республики Казахстан (Беккер В.Р.).</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генерал-полковник полиции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от 26 июня 2017 года № 445</w:t>
            </w:r>
          </w:p>
        </w:tc>
      </w:tr>
    </w:tbl>
    <w:bookmarkStart w:name="z15" w:id="9"/>
    <w:p>
      <w:pPr>
        <w:spacing w:after="0"/>
        <w:ind w:left="0"/>
        <w:jc w:val="left"/>
      </w:pPr>
      <w:r>
        <w:rPr>
          <w:rFonts w:ascii="Times New Roman"/>
          <w:b/>
          <w:i w:val="false"/>
          <w:color w:val="000000"/>
        </w:rPr>
        <w:t xml:space="preserve"> Устав службы противопожарной службы</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Устав службы противопожарной службы (далее – Устав) определяет основные положения организации и осуществления службы в гарнизонах противопожарной службы. </w:t>
      </w:r>
    </w:p>
    <w:bookmarkEnd w:id="11"/>
    <w:bookmarkStart w:name="z18" w:id="12"/>
    <w:p>
      <w:pPr>
        <w:spacing w:after="0"/>
        <w:ind w:left="0"/>
        <w:jc w:val="both"/>
      </w:pPr>
      <w:r>
        <w:rPr>
          <w:rFonts w:ascii="Times New Roman"/>
          <w:b w:val="false"/>
          <w:i w:val="false"/>
          <w:color w:val="000000"/>
          <w:sz w:val="28"/>
        </w:rPr>
        <w:t>
      2. Действие настоящего Устава распространяется на личный состав органов государственной противопожарной службы (далее – ОГПС), а также на работников негосударственных противопожарных служб и добровольных противопожарных формирований в части требований по организации гарнизонной службы.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xml:space="preserve">
      4. Представление лицами рядового и начальствующего состава начальникам, проведение строевых смотров, а также отдание почестей осуществляются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Уставу. </w:t>
      </w:r>
    </w:p>
    <w:bookmarkEnd w:id="13"/>
    <w:bookmarkStart w:name="z21" w:id="14"/>
    <w:p>
      <w:pPr>
        <w:spacing w:after="0"/>
        <w:ind w:left="0"/>
        <w:jc w:val="both"/>
      </w:pPr>
      <w:r>
        <w:rPr>
          <w:rFonts w:ascii="Times New Roman"/>
          <w:b w:val="false"/>
          <w:i w:val="false"/>
          <w:color w:val="000000"/>
          <w:sz w:val="28"/>
        </w:rPr>
        <w:t>
      5. В настоящем Уставе применяются следующие основные понятия:</w:t>
      </w:r>
    </w:p>
    <w:bookmarkEnd w:id="14"/>
    <w:bookmarkStart w:name="z22" w:id="15"/>
    <w:p>
      <w:pPr>
        <w:spacing w:after="0"/>
        <w:ind w:left="0"/>
        <w:jc w:val="both"/>
      </w:pPr>
      <w:r>
        <w:rPr>
          <w:rFonts w:ascii="Times New Roman"/>
          <w:b w:val="false"/>
          <w:i w:val="false"/>
          <w:color w:val="000000"/>
          <w:sz w:val="28"/>
        </w:rPr>
        <w:t>
      1) готовность сил и средств – состояние сил и средств гарнизонов, подразделений, караулов, дежурных смен противопожарной службы, противопожарных формирований, обеспечивающее успешное выполнение задач, возложенных на них настоящим Уставом;</w:t>
      </w:r>
    </w:p>
    <w:bookmarkEnd w:id="15"/>
    <w:bookmarkStart w:name="z23" w:id="16"/>
    <w:p>
      <w:pPr>
        <w:spacing w:after="0"/>
        <w:ind w:left="0"/>
        <w:jc w:val="both"/>
      </w:pPr>
      <w:r>
        <w:rPr>
          <w:rFonts w:ascii="Times New Roman"/>
          <w:b w:val="false"/>
          <w:i w:val="false"/>
          <w:color w:val="000000"/>
          <w:sz w:val="28"/>
        </w:rPr>
        <w:t>
      2) гарнизонная служба – служба, организуемая с целью обеспечения постоянной готовности личного состава подразделений гарнизона противопожарной службы к тушению пожаров и проведению аварийно-спасательных работ, организации взаимодействия подразделений с экстренными, аварийными и иными службами жизнеобеспечения населения (далее – службы жизнеобеспечения), единого квалифицированного руководства силами и средствами гарнизона противопожарной службы;</w:t>
      </w:r>
    </w:p>
    <w:bookmarkEnd w:id="16"/>
    <w:bookmarkStart w:name="z24" w:id="17"/>
    <w:p>
      <w:pPr>
        <w:spacing w:after="0"/>
        <w:ind w:left="0"/>
        <w:jc w:val="both"/>
      </w:pPr>
      <w:r>
        <w:rPr>
          <w:rFonts w:ascii="Times New Roman"/>
          <w:b w:val="false"/>
          <w:i w:val="false"/>
          <w:color w:val="000000"/>
          <w:sz w:val="28"/>
        </w:rPr>
        <w:t>
      3) караульная служба – служба, организуемая в дежурных караулах и сменах подразделений для поддержания постоянной готовности сил и средств, обеспечения тушения пожаров и проведения аварийно-спасательных работ;</w:t>
      </w:r>
    </w:p>
    <w:bookmarkEnd w:id="17"/>
    <w:bookmarkStart w:name="z25" w:id="18"/>
    <w:p>
      <w:pPr>
        <w:spacing w:after="0"/>
        <w:ind w:left="0"/>
        <w:jc w:val="both"/>
      </w:pPr>
      <w:r>
        <w:rPr>
          <w:rFonts w:ascii="Times New Roman"/>
          <w:b w:val="false"/>
          <w:i w:val="false"/>
          <w:color w:val="000000"/>
          <w:sz w:val="28"/>
        </w:rPr>
        <w:t>
      4) силы и средства противопожарной службы (далее – силы и средства) - личный состав ОГПС, работники негосударственных противопожарных служб и добровольных противопожарных формирований, пожарная техника, средства связи и управления, огнетушащие вещества и иные технические средства, находящиеся на вооружении;</w:t>
      </w:r>
    </w:p>
    <w:bookmarkEnd w:id="18"/>
    <w:bookmarkStart w:name="z26" w:id="19"/>
    <w:p>
      <w:pPr>
        <w:spacing w:after="0"/>
        <w:ind w:left="0"/>
        <w:jc w:val="both"/>
      </w:pPr>
      <w:r>
        <w:rPr>
          <w:rFonts w:ascii="Times New Roman"/>
          <w:b w:val="false"/>
          <w:i w:val="false"/>
          <w:color w:val="000000"/>
          <w:sz w:val="28"/>
        </w:rPr>
        <w:t>
      5) караул – основное тактическое подразделение противопожарной службы, состоящее из отделений (отделения) на основных и специальных пожарных автомобилях, способное самостоятельно решать задачи в соответствии со своими тактическими возможностями;</w:t>
      </w:r>
    </w:p>
    <w:bookmarkEnd w:id="19"/>
    <w:bookmarkStart w:name="z27" w:id="20"/>
    <w:p>
      <w:pPr>
        <w:spacing w:after="0"/>
        <w:ind w:left="0"/>
        <w:jc w:val="both"/>
      </w:pPr>
      <w:r>
        <w:rPr>
          <w:rFonts w:ascii="Times New Roman"/>
          <w:b w:val="false"/>
          <w:i w:val="false"/>
          <w:color w:val="000000"/>
          <w:sz w:val="28"/>
        </w:rPr>
        <w:t>
      6) дежурная смена – личный состав специализированного пожарного подразделения, осуществляющий караульную службу в течение дежурства с использованием пожарной и другой специальной техники этого подразделения;</w:t>
      </w:r>
    </w:p>
    <w:bookmarkEnd w:id="20"/>
    <w:bookmarkStart w:name="z28" w:id="21"/>
    <w:p>
      <w:pPr>
        <w:spacing w:after="0"/>
        <w:ind w:left="0"/>
        <w:jc w:val="both"/>
      </w:pPr>
      <w:r>
        <w:rPr>
          <w:rFonts w:ascii="Times New Roman"/>
          <w:b w:val="false"/>
          <w:i w:val="false"/>
          <w:color w:val="000000"/>
          <w:sz w:val="28"/>
        </w:rPr>
        <w:t>
      7) дежурство – период несения караульной службы личным составом караула (дежурной смены), включая их участие в тушении пожаров и проведении аварийно-спасательных работ, осуществление повседневной деятельности путем непрерывного дежурства в течение рабочих суток;</w:t>
      </w:r>
    </w:p>
    <w:bookmarkEnd w:id="21"/>
    <w:bookmarkStart w:name="z29" w:id="22"/>
    <w:p>
      <w:pPr>
        <w:spacing w:after="0"/>
        <w:ind w:left="0"/>
        <w:jc w:val="both"/>
      </w:pPr>
      <w:r>
        <w:rPr>
          <w:rFonts w:ascii="Times New Roman"/>
          <w:b w:val="false"/>
          <w:i w:val="false"/>
          <w:color w:val="000000"/>
          <w:sz w:val="28"/>
        </w:rPr>
        <w:t>
      8) расписание выезда – документ, определяющий состав сил и средств, привлекаемых к тушению пожаров в столице, городах республиканского значения, областных центрах и городах областного значения;</w:t>
      </w:r>
    </w:p>
    <w:bookmarkEnd w:id="22"/>
    <w:bookmarkStart w:name="z30" w:id="23"/>
    <w:p>
      <w:pPr>
        <w:spacing w:after="0"/>
        <w:ind w:left="0"/>
        <w:jc w:val="both"/>
      </w:pPr>
      <w:r>
        <w:rPr>
          <w:rFonts w:ascii="Times New Roman"/>
          <w:b w:val="false"/>
          <w:i w:val="false"/>
          <w:color w:val="000000"/>
          <w:sz w:val="28"/>
        </w:rPr>
        <w:t>
      9) план привлечения сил и средств – документ, определяющий состав сил и средств, привлекаемых к тушению пожаров на уровне района;</w:t>
      </w:r>
    </w:p>
    <w:bookmarkEnd w:id="23"/>
    <w:bookmarkStart w:name="z31" w:id="24"/>
    <w:p>
      <w:pPr>
        <w:spacing w:after="0"/>
        <w:ind w:left="0"/>
        <w:jc w:val="both"/>
      </w:pPr>
      <w:r>
        <w:rPr>
          <w:rFonts w:ascii="Times New Roman"/>
          <w:b w:val="false"/>
          <w:i w:val="false"/>
          <w:color w:val="000000"/>
          <w:sz w:val="28"/>
        </w:rPr>
        <w:t>
      10) район выезда подразделения – территория, на которой расписанием выезда предусмотрено первоочередное направление подразделения по вызову на пожар;</w:t>
      </w:r>
    </w:p>
    <w:bookmarkEnd w:id="24"/>
    <w:bookmarkStart w:name="z32" w:id="25"/>
    <w:p>
      <w:pPr>
        <w:spacing w:after="0"/>
        <w:ind w:left="0"/>
        <w:jc w:val="both"/>
      </w:pPr>
      <w:r>
        <w:rPr>
          <w:rFonts w:ascii="Times New Roman"/>
          <w:b w:val="false"/>
          <w:i w:val="false"/>
          <w:color w:val="000000"/>
          <w:sz w:val="28"/>
        </w:rPr>
        <w:t>
      11) номер (ранг) пожара – условный признак сложности пожара, определяющий в расписании выезда необходимый состав сил и средств гарнизона, привлекаемых к тушению пожара;</w:t>
      </w:r>
    </w:p>
    <w:bookmarkEnd w:id="25"/>
    <w:bookmarkStart w:name="z33" w:id="26"/>
    <w:p>
      <w:pPr>
        <w:spacing w:after="0"/>
        <w:ind w:left="0"/>
        <w:jc w:val="both"/>
      </w:pPr>
      <w:r>
        <w:rPr>
          <w:rFonts w:ascii="Times New Roman"/>
          <w:b w:val="false"/>
          <w:i w:val="false"/>
          <w:color w:val="000000"/>
          <w:sz w:val="28"/>
        </w:rPr>
        <w:t>
      12) оперативная обстановка – совокупность обстоятельств и условий в районе выезда подразделения, влияющих на определение задач и характер их выполнения.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по чрезвычайным ситуациям РК от 21.01.2021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xml:space="preserve">
      6. Городские и районные гарнизоны входят в состав соответствующих территориальных гарнизонов противопожарной службы. </w:t>
      </w:r>
    </w:p>
    <w:bookmarkEnd w:id="27"/>
    <w:bookmarkStart w:name="z35" w:id="28"/>
    <w:p>
      <w:pPr>
        <w:spacing w:after="0"/>
        <w:ind w:left="0"/>
        <w:jc w:val="both"/>
      </w:pPr>
      <w:r>
        <w:rPr>
          <w:rFonts w:ascii="Times New Roman"/>
          <w:b w:val="false"/>
          <w:i w:val="false"/>
          <w:color w:val="000000"/>
          <w:sz w:val="28"/>
        </w:rPr>
        <w:t>
      7. Руководство гарнизонной и караульной службами осуществляется на принципах единоначалия:</w:t>
      </w:r>
    </w:p>
    <w:bookmarkEnd w:id="28"/>
    <w:bookmarkStart w:name="z36" w:id="29"/>
    <w:p>
      <w:pPr>
        <w:spacing w:after="0"/>
        <w:ind w:left="0"/>
        <w:jc w:val="both"/>
      </w:pPr>
      <w:r>
        <w:rPr>
          <w:rFonts w:ascii="Times New Roman"/>
          <w:b w:val="false"/>
          <w:i w:val="false"/>
          <w:color w:val="000000"/>
          <w:sz w:val="28"/>
        </w:rPr>
        <w:t>
      в территориальных гарнизонах – начальником Департамента по чрезвычайным ситуациям областей, городов республиканского значения и столицы Министерства по чрезвычайным ситуациям Республики Казахстан (далее – Департамент);</w:t>
      </w:r>
    </w:p>
    <w:bookmarkEnd w:id="29"/>
    <w:bookmarkStart w:name="z37" w:id="30"/>
    <w:p>
      <w:pPr>
        <w:spacing w:after="0"/>
        <w:ind w:left="0"/>
        <w:jc w:val="both"/>
      </w:pPr>
      <w:r>
        <w:rPr>
          <w:rFonts w:ascii="Times New Roman"/>
          <w:b w:val="false"/>
          <w:i w:val="false"/>
          <w:color w:val="000000"/>
          <w:sz w:val="28"/>
        </w:rPr>
        <w:t>
      в городских гарнизонах – начальниками городских Управлений (Отделов) по чрезвычайным ситуациям Департамента;</w:t>
      </w:r>
    </w:p>
    <w:bookmarkEnd w:id="30"/>
    <w:bookmarkStart w:name="z38" w:id="31"/>
    <w:p>
      <w:pPr>
        <w:spacing w:after="0"/>
        <w:ind w:left="0"/>
        <w:jc w:val="both"/>
      </w:pPr>
      <w:r>
        <w:rPr>
          <w:rFonts w:ascii="Times New Roman"/>
          <w:b w:val="false"/>
          <w:i w:val="false"/>
          <w:color w:val="000000"/>
          <w:sz w:val="28"/>
        </w:rPr>
        <w:t>
      в районных гарнизонах – начальниками районных Управлений (Отделов) по чрезвычайным ситуациям Департамента.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приказами Министра внутренних дел РК от 13.12.2019 </w:t>
      </w:r>
      <w:r>
        <w:rPr>
          <w:rFonts w:ascii="Times New Roman"/>
          <w:b w:val="false"/>
          <w:i w:val="false"/>
          <w:color w:val="000000"/>
          <w:sz w:val="28"/>
        </w:rPr>
        <w:t>№ 1064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Министра по чрезвычайным ситуациям РК от 21.01.2021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8. Сотрудник ОГПС:</w:t>
      </w:r>
    </w:p>
    <w:bookmarkEnd w:id="32"/>
    <w:bookmarkStart w:name="z40" w:id="33"/>
    <w:p>
      <w:pPr>
        <w:spacing w:after="0"/>
        <w:ind w:left="0"/>
        <w:jc w:val="both"/>
      </w:pPr>
      <w:r>
        <w:rPr>
          <w:rFonts w:ascii="Times New Roman"/>
          <w:b w:val="false"/>
          <w:i w:val="false"/>
          <w:color w:val="000000"/>
          <w:sz w:val="28"/>
        </w:rPr>
        <w:t xml:space="preserve">
      в случае нарушения взаимоотношений между сотрудниками, принимает меры к наведению порядка, немедленно доложив об этом своему непосредственному начальнику, в случае его бездействия – старшему начальнику; </w:t>
      </w:r>
    </w:p>
    <w:bookmarkEnd w:id="33"/>
    <w:bookmarkStart w:name="z41" w:id="34"/>
    <w:p>
      <w:pPr>
        <w:spacing w:after="0"/>
        <w:ind w:left="0"/>
        <w:jc w:val="both"/>
      </w:pPr>
      <w:r>
        <w:rPr>
          <w:rFonts w:ascii="Times New Roman"/>
          <w:b w:val="false"/>
          <w:i w:val="false"/>
          <w:color w:val="000000"/>
          <w:sz w:val="28"/>
        </w:rPr>
        <w:t xml:space="preserve">
      при неправомерных действиях местных представительных и исполнительных органов, должностных лиц и других органов и общественных объединений обращается в органы государственного управления, правоохранительные органы и суды; </w:t>
      </w:r>
    </w:p>
    <w:bookmarkEnd w:id="34"/>
    <w:bookmarkStart w:name="z42" w:id="35"/>
    <w:p>
      <w:pPr>
        <w:spacing w:after="0"/>
        <w:ind w:left="0"/>
        <w:jc w:val="both"/>
      </w:pPr>
      <w:r>
        <w:rPr>
          <w:rFonts w:ascii="Times New Roman"/>
          <w:b w:val="false"/>
          <w:i w:val="false"/>
          <w:color w:val="000000"/>
          <w:sz w:val="28"/>
        </w:rPr>
        <w:t>
      обращается по служебным и личным вопросам к своему непосредственному начальнику и с его разрешения к вышестоящему начальнику, в случае его бездействия – к старшему начальнику;</w:t>
      </w:r>
    </w:p>
    <w:bookmarkEnd w:id="35"/>
    <w:bookmarkStart w:name="z43" w:id="36"/>
    <w:p>
      <w:pPr>
        <w:spacing w:after="0"/>
        <w:ind w:left="0"/>
        <w:jc w:val="both"/>
      </w:pPr>
      <w:r>
        <w:rPr>
          <w:rFonts w:ascii="Times New Roman"/>
          <w:b w:val="false"/>
          <w:i w:val="false"/>
          <w:color w:val="000000"/>
          <w:sz w:val="28"/>
        </w:rPr>
        <w:t xml:space="preserve">
      строго соблюдает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и законодательство Республики Казахстан, выполняет требования уставов, наставлений, приказов и других нормативных правовых актов Министерства по чрезвычайным ситуациям Республики Казахстан (далее - Министерство);</w:t>
      </w:r>
    </w:p>
    <w:bookmarkEnd w:id="36"/>
    <w:bookmarkStart w:name="z44" w:id="37"/>
    <w:p>
      <w:pPr>
        <w:spacing w:after="0"/>
        <w:ind w:left="0"/>
        <w:jc w:val="both"/>
      </w:pPr>
      <w:r>
        <w:rPr>
          <w:rFonts w:ascii="Times New Roman"/>
          <w:b w:val="false"/>
          <w:i w:val="false"/>
          <w:color w:val="000000"/>
          <w:sz w:val="28"/>
        </w:rPr>
        <w:t>
      соблюдает верность присяге;</w:t>
      </w:r>
    </w:p>
    <w:bookmarkEnd w:id="37"/>
    <w:bookmarkStart w:name="z45" w:id="38"/>
    <w:p>
      <w:pPr>
        <w:spacing w:after="0"/>
        <w:ind w:left="0"/>
        <w:jc w:val="both"/>
      </w:pPr>
      <w:r>
        <w:rPr>
          <w:rFonts w:ascii="Times New Roman"/>
          <w:b w:val="false"/>
          <w:i w:val="false"/>
          <w:color w:val="000000"/>
          <w:sz w:val="28"/>
        </w:rPr>
        <w:t>
      совершенствует знания в области пожарной безопасности, свою выучку и профессиональное мастерство;</w:t>
      </w:r>
    </w:p>
    <w:bookmarkEnd w:id="38"/>
    <w:bookmarkStart w:name="z46" w:id="39"/>
    <w:p>
      <w:pPr>
        <w:spacing w:after="0"/>
        <w:ind w:left="0"/>
        <w:jc w:val="both"/>
      </w:pPr>
      <w:r>
        <w:rPr>
          <w:rFonts w:ascii="Times New Roman"/>
          <w:b w:val="false"/>
          <w:i w:val="false"/>
          <w:color w:val="000000"/>
          <w:sz w:val="28"/>
        </w:rPr>
        <w:t>
      содержит в постоянной готовности к применению вверенное ему пожарно-техническое вооружение (далее – ПТВ) и пожарную технику, бережет государственное имущество и другие материальные ценности;</w:t>
      </w:r>
    </w:p>
    <w:bookmarkEnd w:id="39"/>
    <w:bookmarkStart w:name="z47" w:id="40"/>
    <w:p>
      <w:pPr>
        <w:spacing w:after="0"/>
        <w:ind w:left="0"/>
        <w:jc w:val="both"/>
      </w:pPr>
      <w:r>
        <w:rPr>
          <w:rFonts w:ascii="Times New Roman"/>
          <w:b w:val="false"/>
          <w:i w:val="false"/>
          <w:color w:val="000000"/>
          <w:sz w:val="28"/>
        </w:rPr>
        <w:t>
      соблюдает общепринятые морально-этические нормы;</w:t>
      </w:r>
    </w:p>
    <w:bookmarkEnd w:id="40"/>
    <w:bookmarkStart w:name="z48" w:id="41"/>
    <w:p>
      <w:pPr>
        <w:spacing w:after="0"/>
        <w:ind w:left="0"/>
        <w:jc w:val="both"/>
      </w:pPr>
      <w:r>
        <w:rPr>
          <w:rFonts w:ascii="Times New Roman"/>
          <w:b w:val="false"/>
          <w:i w:val="false"/>
          <w:color w:val="000000"/>
          <w:sz w:val="28"/>
        </w:rPr>
        <w:t>
      уважает права, свободы, честь и достоинство других сотрудников, содействует начальникам и старшим должностным лицам в поддержании порядка и дисциплины;</w:t>
      </w:r>
    </w:p>
    <w:bookmarkEnd w:id="41"/>
    <w:bookmarkStart w:name="z49" w:id="42"/>
    <w:p>
      <w:pPr>
        <w:spacing w:after="0"/>
        <w:ind w:left="0"/>
        <w:jc w:val="both"/>
      </w:pPr>
      <w:r>
        <w:rPr>
          <w:rFonts w:ascii="Times New Roman"/>
          <w:b w:val="false"/>
          <w:i w:val="false"/>
          <w:color w:val="000000"/>
          <w:sz w:val="28"/>
        </w:rPr>
        <w:t>
      строго хранит государственные секреты;</w:t>
      </w:r>
    </w:p>
    <w:bookmarkEnd w:id="42"/>
    <w:bookmarkStart w:name="z50" w:id="43"/>
    <w:p>
      <w:pPr>
        <w:spacing w:after="0"/>
        <w:ind w:left="0"/>
        <w:jc w:val="both"/>
      </w:pPr>
      <w:r>
        <w:rPr>
          <w:rFonts w:ascii="Times New Roman"/>
          <w:b w:val="false"/>
          <w:i w:val="false"/>
          <w:color w:val="000000"/>
          <w:sz w:val="28"/>
        </w:rPr>
        <w:t>
      использует по назначению специальную одежду и индивидуальные средства защиты.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по чрезвычайным ситуациям РК от 21.01.2021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4"/>
    <w:p>
      <w:pPr>
        <w:spacing w:after="0"/>
        <w:ind w:left="0"/>
        <w:jc w:val="left"/>
      </w:pPr>
      <w:r>
        <w:rPr>
          <w:rFonts w:ascii="Times New Roman"/>
          <w:b/>
          <w:i w:val="false"/>
          <w:color w:val="000000"/>
        </w:rPr>
        <w:t xml:space="preserve"> Глава 2. Гарнизонная служба</w:t>
      </w:r>
    </w:p>
    <w:bookmarkEnd w:id="44"/>
    <w:bookmarkStart w:name="z52" w:id="45"/>
    <w:p>
      <w:pPr>
        <w:spacing w:after="0"/>
        <w:ind w:left="0"/>
        <w:jc w:val="left"/>
      </w:pPr>
      <w:r>
        <w:rPr>
          <w:rFonts w:ascii="Times New Roman"/>
          <w:b/>
          <w:i w:val="false"/>
          <w:color w:val="000000"/>
        </w:rPr>
        <w:t xml:space="preserve"> Параграф 1. Организация и несение гарнизонной службы</w:t>
      </w:r>
    </w:p>
    <w:bookmarkEnd w:id="45"/>
    <w:bookmarkStart w:name="z53" w:id="46"/>
    <w:p>
      <w:pPr>
        <w:spacing w:after="0"/>
        <w:ind w:left="0"/>
        <w:jc w:val="both"/>
      </w:pPr>
      <w:r>
        <w:rPr>
          <w:rFonts w:ascii="Times New Roman"/>
          <w:b w:val="false"/>
          <w:i w:val="false"/>
          <w:color w:val="000000"/>
          <w:sz w:val="28"/>
        </w:rPr>
        <w:t>
      9. Основными задачами гарнизонной службы являются:</w:t>
      </w:r>
    </w:p>
    <w:bookmarkEnd w:id="46"/>
    <w:bookmarkStart w:name="z54" w:id="47"/>
    <w:p>
      <w:pPr>
        <w:spacing w:after="0"/>
        <w:ind w:left="0"/>
        <w:jc w:val="both"/>
      </w:pPr>
      <w:r>
        <w:rPr>
          <w:rFonts w:ascii="Times New Roman"/>
          <w:b w:val="false"/>
          <w:i w:val="false"/>
          <w:color w:val="000000"/>
          <w:sz w:val="28"/>
        </w:rPr>
        <w:t>
      создание необходимых условий для эффективного применения сил и средств гарнизона для тушения пожаров;</w:t>
      </w:r>
    </w:p>
    <w:bookmarkEnd w:id="47"/>
    <w:bookmarkStart w:name="z55" w:id="48"/>
    <w:p>
      <w:pPr>
        <w:spacing w:after="0"/>
        <w:ind w:left="0"/>
        <w:jc w:val="both"/>
      </w:pPr>
      <w:r>
        <w:rPr>
          <w:rFonts w:ascii="Times New Roman"/>
          <w:b w:val="false"/>
          <w:i w:val="false"/>
          <w:color w:val="000000"/>
          <w:sz w:val="28"/>
        </w:rPr>
        <w:t>
      создание единой системы управления силами и средствами гарнизона;</w:t>
      </w:r>
    </w:p>
    <w:bookmarkEnd w:id="48"/>
    <w:bookmarkStart w:name="z56" w:id="49"/>
    <w:p>
      <w:pPr>
        <w:spacing w:after="0"/>
        <w:ind w:left="0"/>
        <w:jc w:val="both"/>
      </w:pPr>
      <w:r>
        <w:rPr>
          <w:rFonts w:ascii="Times New Roman"/>
          <w:b w:val="false"/>
          <w:i w:val="false"/>
          <w:color w:val="000000"/>
          <w:sz w:val="28"/>
        </w:rPr>
        <w:t>
      организация взаимодействия с экстренными службами и службами жизнеобеспечения;</w:t>
      </w:r>
    </w:p>
    <w:bookmarkEnd w:id="49"/>
    <w:bookmarkStart w:name="z57" w:id="50"/>
    <w:p>
      <w:pPr>
        <w:spacing w:after="0"/>
        <w:ind w:left="0"/>
        <w:jc w:val="both"/>
      </w:pPr>
      <w:r>
        <w:rPr>
          <w:rFonts w:ascii="Times New Roman"/>
          <w:b w:val="false"/>
          <w:i w:val="false"/>
          <w:color w:val="000000"/>
          <w:sz w:val="28"/>
        </w:rPr>
        <w:t>
      организация и проведение общегарнизонных мероприятий.</w:t>
      </w:r>
    </w:p>
    <w:bookmarkEnd w:id="50"/>
    <w:bookmarkStart w:name="z58" w:id="51"/>
    <w:p>
      <w:pPr>
        <w:spacing w:after="0"/>
        <w:ind w:left="0"/>
        <w:jc w:val="both"/>
      </w:pPr>
      <w:r>
        <w:rPr>
          <w:rFonts w:ascii="Times New Roman"/>
          <w:b w:val="false"/>
          <w:i w:val="false"/>
          <w:color w:val="000000"/>
          <w:sz w:val="28"/>
        </w:rPr>
        <w:t>
      10. Для выполнения основных задач, гарнизонная служба осуществляет:</w:t>
      </w:r>
    </w:p>
    <w:bookmarkEnd w:id="51"/>
    <w:p>
      <w:pPr>
        <w:spacing w:after="0"/>
        <w:ind w:left="0"/>
        <w:jc w:val="both"/>
      </w:pPr>
      <w:r>
        <w:rPr>
          <w:rFonts w:ascii="Times New Roman"/>
          <w:b w:val="false"/>
          <w:i w:val="false"/>
          <w:color w:val="000000"/>
          <w:sz w:val="28"/>
        </w:rPr>
        <w:t>
      учет и контроль состояния сил и средств гарнизона;</w:t>
      </w:r>
    </w:p>
    <w:p>
      <w:pPr>
        <w:spacing w:after="0"/>
        <w:ind w:left="0"/>
        <w:jc w:val="both"/>
      </w:pPr>
      <w:r>
        <w:rPr>
          <w:rFonts w:ascii="Times New Roman"/>
          <w:b w:val="false"/>
          <w:i w:val="false"/>
          <w:color w:val="000000"/>
          <w:sz w:val="28"/>
        </w:rPr>
        <w:t>
      планирование применения сил и средств гарнизона для тушения пожаров, в том числе привлечение сил и средств, разработка расписания выезда и регламентных документов;</w:t>
      </w:r>
    </w:p>
    <w:p>
      <w:pPr>
        <w:spacing w:after="0"/>
        <w:ind w:left="0"/>
        <w:jc w:val="both"/>
      </w:pPr>
      <w:r>
        <w:rPr>
          <w:rFonts w:ascii="Times New Roman"/>
          <w:b w:val="false"/>
          <w:i w:val="false"/>
          <w:color w:val="000000"/>
          <w:sz w:val="28"/>
        </w:rPr>
        <w:t>
      обеспечение тактико-специальной подготовки личного состава гарнизона, в том числе должностных лиц гарнизона, путем проведения гарнизонных пожарно-тактических учений, соревнований, сборов и гарнизонных мероприятий;</w:t>
      </w:r>
    </w:p>
    <w:p>
      <w:pPr>
        <w:spacing w:after="0"/>
        <w:ind w:left="0"/>
        <w:jc w:val="both"/>
      </w:pPr>
      <w:r>
        <w:rPr>
          <w:rFonts w:ascii="Times New Roman"/>
          <w:b w:val="false"/>
          <w:i w:val="false"/>
          <w:color w:val="000000"/>
          <w:sz w:val="28"/>
        </w:rPr>
        <w:t>
      организацию связи при тушении пожаров и проведении аварийно-спасательных работ, создание автоматизированных систем управления противопожарной службы;</w:t>
      </w:r>
    </w:p>
    <w:p>
      <w:pPr>
        <w:spacing w:after="0"/>
        <w:ind w:left="0"/>
        <w:jc w:val="both"/>
      </w:pPr>
      <w:r>
        <w:rPr>
          <w:rFonts w:ascii="Times New Roman"/>
          <w:b w:val="false"/>
          <w:i w:val="false"/>
          <w:color w:val="000000"/>
          <w:sz w:val="28"/>
        </w:rPr>
        <w:t>
      обеспечение работоспособности системы приема и регистрации вызовов;</w:t>
      </w:r>
    </w:p>
    <w:p>
      <w:pPr>
        <w:spacing w:after="0"/>
        <w:ind w:left="0"/>
        <w:jc w:val="both"/>
      </w:pPr>
      <w:r>
        <w:rPr>
          <w:rFonts w:ascii="Times New Roman"/>
          <w:b w:val="false"/>
          <w:i w:val="false"/>
          <w:color w:val="000000"/>
          <w:sz w:val="28"/>
        </w:rPr>
        <w:t>
      разработку по привлечению личного состава подразделений гарнизона, свободного от несения службы, к тушению крупных пожаров и ликвидации последствий чрезвычайных ситуаций (далее – ЧС).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xml:space="preserve">
      11. Использование сил и средств, входящих в гарнизон противопожарной службы, для тушения пожаров и проведения аварийно-спасательных работ регламентируется расписанием выезда подразделений противопожарной службы города, разработанным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Уставу, а в районах сельской местности – планом (расписанием) привлечения сил и средств на тушение пожаров районе, составленным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Уставу, которые разрабатываются начальником гарнизона, утверждаются местными исполнительными органами и объявляются приказом начальника соответствующего территориального органа управления.</w:t>
      </w:r>
    </w:p>
    <w:bookmarkEnd w:id="52"/>
    <w:bookmarkStart w:name="z66" w:id="53"/>
    <w:p>
      <w:pPr>
        <w:spacing w:after="0"/>
        <w:ind w:left="0"/>
        <w:jc w:val="both"/>
      </w:pPr>
      <w:r>
        <w:rPr>
          <w:rFonts w:ascii="Times New Roman"/>
          <w:b w:val="false"/>
          <w:i w:val="false"/>
          <w:color w:val="000000"/>
          <w:sz w:val="28"/>
        </w:rPr>
        <w:t>
      12. В расписание выезда могут включаться организации образования, учебные подразделения Министерства. Личный состав организации образования привлекается к несению караульной службы в подразделениях гарнизона в пределах времени, предусмотренного для этой цели учебным планом. Учебные пожарные части, организации образования несут гарнизонную службу. В них организуется караульная служба.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4"/>
    <w:p>
      <w:pPr>
        <w:spacing w:after="0"/>
        <w:ind w:left="0"/>
        <w:jc w:val="left"/>
      </w:pPr>
      <w:r>
        <w:rPr>
          <w:rFonts w:ascii="Times New Roman"/>
          <w:b/>
          <w:i w:val="false"/>
          <w:color w:val="000000"/>
        </w:rPr>
        <w:t xml:space="preserve"> Параграф 2. Организация гарнизонной службы в период особого противопожарного режима</w:t>
      </w:r>
    </w:p>
    <w:bookmarkEnd w:id="54"/>
    <w:bookmarkStart w:name="z68" w:id="55"/>
    <w:p>
      <w:pPr>
        <w:spacing w:after="0"/>
        <w:ind w:left="0"/>
        <w:jc w:val="both"/>
      </w:pPr>
      <w:r>
        <w:rPr>
          <w:rFonts w:ascii="Times New Roman"/>
          <w:b w:val="false"/>
          <w:i w:val="false"/>
          <w:color w:val="000000"/>
          <w:sz w:val="28"/>
        </w:rPr>
        <w:t>
      13. При установлении особого противопожарного режима в случае повышения пожарной опасности, а также при осложнении оперативной пожарной обстановки или возникновении ЧС, подразделения переводятся на усиленный вариант несения службы по распоряжению начальника гарнизона.</w:t>
      </w:r>
    </w:p>
    <w:bookmarkEnd w:id="55"/>
    <w:bookmarkStart w:name="z69" w:id="56"/>
    <w:p>
      <w:pPr>
        <w:spacing w:after="0"/>
        <w:ind w:left="0"/>
        <w:jc w:val="both"/>
      </w:pPr>
      <w:r>
        <w:rPr>
          <w:rFonts w:ascii="Times New Roman"/>
          <w:b w:val="false"/>
          <w:i w:val="false"/>
          <w:color w:val="000000"/>
          <w:sz w:val="28"/>
        </w:rPr>
        <w:t>
      14. При усиленном варианте несения службы подразделениями осуществляются следующие мероприятия:</w:t>
      </w:r>
    </w:p>
    <w:bookmarkEnd w:id="56"/>
    <w:bookmarkStart w:name="z70" w:id="57"/>
    <w:p>
      <w:pPr>
        <w:spacing w:after="0"/>
        <w:ind w:left="0"/>
        <w:jc w:val="both"/>
      </w:pPr>
      <w:r>
        <w:rPr>
          <w:rFonts w:ascii="Times New Roman"/>
          <w:b w:val="false"/>
          <w:i w:val="false"/>
          <w:color w:val="000000"/>
          <w:sz w:val="28"/>
        </w:rPr>
        <w:t>
      организуется круглосуточное дежурство руководящего и личного состава подразделений в соответствии с разрабатываемым графиком;</w:t>
      </w:r>
    </w:p>
    <w:bookmarkEnd w:id="57"/>
    <w:bookmarkStart w:name="z71" w:id="58"/>
    <w:p>
      <w:pPr>
        <w:spacing w:after="0"/>
        <w:ind w:left="0"/>
        <w:jc w:val="both"/>
      </w:pPr>
      <w:r>
        <w:rPr>
          <w:rFonts w:ascii="Times New Roman"/>
          <w:b w:val="false"/>
          <w:i w:val="false"/>
          <w:color w:val="000000"/>
          <w:sz w:val="28"/>
        </w:rPr>
        <w:t>
      осуществляются ежесуточно дополнительные дневные и ночные проверки несения службы и состояния пожарной безопасности объектов;</w:t>
      </w:r>
    </w:p>
    <w:bookmarkEnd w:id="58"/>
    <w:bookmarkStart w:name="z72" w:id="59"/>
    <w:p>
      <w:pPr>
        <w:spacing w:after="0"/>
        <w:ind w:left="0"/>
        <w:jc w:val="both"/>
      </w:pPr>
      <w:r>
        <w:rPr>
          <w:rFonts w:ascii="Times New Roman"/>
          <w:b w:val="false"/>
          <w:i w:val="false"/>
          <w:color w:val="000000"/>
          <w:sz w:val="28"/>
        </w:rPr>
        <w:t>
      вводится в расчет резервная техника, доукомплектовываются личным составом дежурные караулы (дежурные смены), организуется (при необходимости) сбор свободного от несения службы личного состава;</w:t>
      </w:r>
    </w:p>
    <w:bookmarkEnd w:id="59"/>
    <w:bookmarkStart w:name="z73" w:id="60"/>
    <w:p>
      <w:pPr>
        <w:spacing w:after="0"/>
        <w:ind w:left="0"/>
        <w:jc w:val="both"/>
      </w:pPr>
      <w:r>
        <w:rPr>
          <w:rFonts w:ascii="Times New Roman"/>
          <w:b w:val="false"/>
          <w:i w:val="false"/>
          <w:color w:val="000000"/>
          <w:sz w:val="28"/>
        </w:rPr>
        <w:t>
      проводится разъяснительная работа по усиленному варианту несения службы среди личного состава;</w:t>
      </w:r>
    </w:p>
    <w:bookmarkEnd w:id="60"/>
    <w:bookmarkStart w:name="z74" w:id="61"/>
    <w:p>
      <w:pPr>
        <w:spacing w:after="0"/>
        <w:ind w:left="0"/>
        <w:jc w:val="both"/>
      </w:pPr>
      <w:r>
        <w:rPr>
          <w:rFonts w:ascii="Times New Roman"/>
          <w:b w:val="false"/>
          <w:i w:val="false"/>
          <w:color w:val="000000"/>
          <w:sz w:val="28"/>
        </w:rPr>
        <w:t>
      проводится, с учетом складывающейся обстановки, передислокация сил и средств подразделений гарнизона;</w:t>
      </w:r>
    </w:p>
    <w:bookmarkEnd w:id="61"/>
    <w:bookmarkStart w:name="z75" w:id="62"/>
    <w:p>
      <w:pPr>
        <w:spacing w:after="0"/>
        <w:ind w:left="0"/>
        <w:jc w:val="both"/>
      </w:pPr>
      <w:r>
        <w:rPr>
          <w:rFonts w:ascii="Times New Roman"/>
          <w:b w:val="false"/>
          <w:i w:val="false"/>
          <w:color w:val="000000"/>
          <w:sz w:val="28"/>
        </w:rPr>
        <w:t>
      уточняется взаимодействие со службами жизнеобеспечения;</w:t>
      </w:r>
    </w:p>
    <w:bookmarkEnd w:id="62"/>
    <w:bookmarkStart w:name="z76" w:id="63"/>
    <w:p>
      <w:pPr>
        <w:spacing w:after="0"/>
        <w:ind w:left="0"/>
        <w:jc w:val="both"/>
      </w:pPr>
      <w:r>
        <w:rPr>
          <w:rFonts w:ascii="Times New Roman"/>
          <w:b w:val="false"/>
          <w:i w:val="false"/>
          <w:color w:val="000000"/>
          <w:sz w:val="28"/>
        </w:rPr>
        <w:t>
      усиливается охрана зданий и территорий подразделений гарнизона;</w:t>
      </w:r>
    </w:p>
    <w:bookmarkEnd w:id="63"/>
    <w:bookmarkStart w:name="z77" w:id="64"/>
    <w:p>
      <w:pPr>
        <w:spacing w:after="0"/>
        <w:ind w:left="0"/>
        <w:jc w:val="both"/>
      </w:pPr>
      <w:r>
        <w:rPr>
          <w:rFonts w:ascii="Times New Roman"/>
          <w:b w:val="false"/>
          <w:i w:val="false"/>
          <w:color w:val="000000"/>
          <w:sz w:val="28"/>
        </w:rPr>
        <w:t>
      создается необходимый дополнительный резерв горюче-смазочных материалов (далее – ГСМ) и огнетушащих веществ.</w:t>
      </w:r>
    </w:p>
    <w:bookmarkEnd w:id="64"/>
    <w:bookmarkStart w:name="z78" w:id="65"/>
    <w:p>
      <w:pPr>
        <w:spacing w:after="0"/>
        <w:ind w:left="0"/>
        <w:jc w:val="left"/>
      </w:pPr>
      <w:r>
        <w:rPr>
          <w:rFonts w:ascii="Times New Roman"/>
          <w:b/>
          <w:i w:val="false"/>
          <w:color w:val="000000"/>
        </w:rPr>
        <w:t xml:space="preserve"> Параграф 3. Должностные лица гарнизона</w:t>
      </w:r>
    </w:p>
    <w:bookmarkEnd w:id="65"/>
    <w:bookmarkStart w:name="z79" w:id="66"/>
    <w:p>
      <w:pPr>
        <w:spacing w:after="0"/>
        <w:ind w:left="0"/>
        <w:jc w:val="both"/>
      </w:pPr>
      <w:r>
        <w:rPr>
          <w:rFonts w:ascii="Times New Roman"/>
          <w:b w:val="false"/>
          <w:i w:val="false"/>
          <w:color w:val="000000"/>
          <w:sz w:val="28"/>
        </w:rPr>
        <w:t>
      15. Должностными лицами гарнизона являются:</w:t>
      </w:r>
    </w:p>
    <w:bookmarkEnd w:id="66"/>
    <w:bookmarkStart w:name="z80" w:id="67"/>
    <w:p>
      <w:pPr>
        <w:spacing w:after="0"/>
        <w:ind w:left="0"/>
        <w:jc w:val="both"/>
      </w:pPr>
      <w:r>
        <w:rPr>
          <w:rFonts w:ascii="Times New Roman"/>
          <w:b w:val="false"/>
          <w:i w:val="false"/>
          <w:color w:val="000000"/>
          <w:sz w:val="28"/>
        </w:rPr>
        <w:t>
      начальник гарнизона;</w:t>
      </w:r>
    </w:p>
    <w:bookmarkEnd w:id="67"/>
    <w:bookmarkStart w:name="z81" w:id="68"/>
    <w:p>
      <w:pPr>
        <w:spacing w:after="0"/>
        <w:ind w:left="0"/>
        <w:jc w:val="both"/>
      </w:pPr>
      <w:r>
        <w:rPr>
          <w:rFonts w:ascii="Times New Roman"/>
          <w:b w:val="false"/>
          <w:i w:val="false"/>
          <w:color w:val="000000"/>
          <w:sz w:val="28"/>
        </w:rPr>
        <w:t>
      заместитель начальника гарнизона;</w:t>
      </w:r>
    </w:p>
    <w:bookmarkEnd w:id="68"/>
    <w:bookmarkStart w:name="z82" w:id="69"/>
    <w:p>
      <w:pPr>
        <w:spacing w:after="0"/>
        <w:ind w:left="0"/>
        <w:jc w:val="both"/>
      </w:pPr>
      <w:r>
        <w:rPr>
          <w:rFonts w:ascii="Times New Roman"/>
          <w:b w:val="false"/>
          <w:i w:val="false"/>
          <w:color w:val="000000"/>
          <w:sz w:val="28"/>
        </w:rPr>
        <w:t>
      оперативный дежурный;</w:t>
      </w:r>
    </w:p>
    <w:bookmarkEnd w:id="69"/>
    <w:bookmarkStart w:name="z83" w:id="70"/>
    <w:p>
      <w:pPr>
        <w:spacing w:after="0"/>
        <w:ind w:left="0"/>
        <w:jc w:val="both"/>
      </w:pPr>
      <w:r>
        <w:rPr>
          <w:rFonts w:ascii="Times New Roman"/>
          <w:b w:val="false"/>
          <w:i w:val="false"/>
          <w:color w:val="000000"/>
          <w:sz w:val="28"/>
        </w:rPr>
        <w:t>
      старший диспетчер, диспетчер гарнизона;</w:t>
      </w:r>
    </w:p>
    <w:bookmarkEnd w:id="70"/>
    <w:bookmarkStart w:name="z84" w:id="71"/>
    <w:p>
      <w:pPr>
        <w:spacing w:after="0"/>
        <w:ind w:left="0"/>
        <w:jc w:val="both"/>
      </w:pPr>
      <w:r>
        <w:rPr>
          <w:rFonts w:ascii="Times New Roman"/>
          <w:b w:val="false"/>
          <w:i w:val="false"/>
          <w:color w:val="000000"/>
          <w:sz w:val="28"/>
        </w:rPr>
        <w:t>
      начальник газодымозащитной службы;</w:t>
      </w:r>
    </w:p>
    <w:bookmarkEnd w:id="71"/>
    <w:bookmarkStart w:name="z85" w:id="72"/>
    <w:p>
      <w:pPr>
        <w:spacing w:after="0"/>
        <w:ind w:left="0"/>
        <w:jc w:val="both"/>
      </w:pPr>
      <w:r>
        <w:rPr>
          <w:rFonts w:ascii="Times New Roman"/>
          <w:b w:val="false"/>
          <w:i w:val="false"/>
          <w:color w:val="000000"/>
          <w:sz w:val="28"/>
        </w:rPr>
        <w:t>
      начальник технической службы;</w:t>
      </w:r>
    </w:p>
    <w:bookmarkEnd w:id="72"/>
    <w:bookmarkStart w:name="z86" w:id="73"/>
    <w:p>
      <w:pPr>
        <w:spacing w:after="0"/>
        <w:ind w:left="0"/>
        <w:jc w:val="both"/>
      </w:pPr>
      <w:r>
        <w:rPr>
          <w:rFonts w:ascii="Times New Roman"/>
          <w:b w:val="false"/>
          <w:i w:val="false"/>
          <w:color w:val="000000"/>
          <w:sz w:val="28"/>
        </w:rPr>
        <w:t>
      начальник службы связи.</w:t>
      </w:r>
    </w:p>
    <w:bookmarkEnd w:id="73"/>
    <w:bookmarkStart w:name="z87" w:id="74"/>
    <w:p>
      <w:pPr>
        <w:spacing w:after="0"/>
        <w:ind w:left="0"/>
        <w:jc w:val="left"/>
      </w:pPr>
      <w:r>
        <w:rPr>
          <w:rFonts w:ascii="Times New Roman"/>
          <w:b/>
          <w:i w:val="false"/>
          <w:color w:val="000000"/>
        </w:rPr>
        <w:t xml:space="preserve"> Параграф 4. Начальник гарнизона</w:t>
      </w:r>
    </w:p>
    <w:bookmarkEnd w:id="74"/>
    <w:bookmarkStart w:name="z88" w:id="75"/>
    <w:p>
      <w:pPr>
        <w:spacing w:after="0"/>
        <w:ind w:left="0"/>
        <w:jc w:val="both"/>
      </w:pPr>
      <w:r>
        <w:rPr>
          <w:rFonts w:ascii="Times New Roman"/>
          <w:b w:val="false"/>
          <w:i w:val="false"/>
          <w:color w:val="000000"/>
          <w:sz w:val="28"/>
        </w:rPr>
        <w:t>
      16. Начальник гарнизона осуществляет общее руководство по вопросам организации гарнизонной и караульной службы.</w:t>
      </w:r>
    </w:p>
    <w:bookmarkEnd w:id="75"/>
    <w:bookmarkStart w:name="z89" w:id="76"/>
    <w:p>
      <w:pPr>
        <w:spacing w:after="0"/>
        <w:ind w:left="0"/>
        <w:jc w:val="both"/>
      </w:pPr>
      <w:r>
        <w:rPr>
          <w:rFonts w:ascii="Times New Roman"/>
          <w:b w:val="false"/>
          <w:i w:val="false"/>
          <w:color w:val="000000"/>
          <w:sz w:val="28"/>
        </w:rPr>
        <w:t>
      17. Начальник гарнизона:</w:t>
      </w:r>
    </w:p>
    <w:bookmarkEnd w:id="76"/>
    <w:p>
      <w:pPr>
        <w:spacing w:after="0"/>
        <w:ind w:left="0"/>
        <w:jc w:val="both"/>
      </w:pPr>
      <w:r>
        <w:rPr>
          <w:rFonts w:ascii="Times New Roman"/>
          <w:b w:val="false"/>
          <w:i w:val="false"/>
          <w:color w:val="000000"/>
          <w:sz w:val="28"/>
        </w:rPr>
        <w:t>
      организовывает и контролирует гарнизонную службу;</w:t>
      </w:r>
    </w:p>
    <w:p>
      <w:pPr>
        <w:spacing w:after="0"/>
        <w:ind w:left="0"/>
        <w:jc w:val="both"/>
      </w:pPr>
      <w:r>
        <w:rPr>
          <w:rFonts w:ascii="Times New Roman"/>
          <w:b w:val="false"/>
          <w:i w:val="false"/>
          <w:color w:val="000000"/>
          <w:sz w:val="28"/>
        </w:rPr>
        <w:t>
      выезжает на пожары, места аварий и стихийных бедствий по повышенному рангу, резонансному и связанные с гибелью 3-х и более людей в соответствии с приказом об организации гарнизонной службы;</w:t>
      </w:r>
    </w:p>
    <w:p>
      <w:pPr>
        <w:spacing w:after="0"/>
        <w:ind w:left="0"/>
        <w:jc w:val="both"/>
      </w:pPr>
      <w:r>
        <w:rPr>
          <w:rFonts w:ascii="Times New Roman"/>
          <w:b w:val="false"/>
          <w:i w:val="false"/>
          <w:color w:val="000000"/>
          <w:sz w:val="28"/>
        </w:rPr>
        <w:t xml:space="preserve">
      руководит тушением пожаров; </w:t>
      </w:r>
    </w:p>
    <w:p>
      <w:pPr>
        <w:spacing w:after="0"/>
        <w:ind w:left="0"/>
        <w:jc w:val="both"/>
      </w:pPr>
      <w:r>
        <w:rPr>
          <w:rFonts w:ascii="Times New Roman"/>
          <w:b w:val="false"/>
          <w:i w:val="false"/>
          <w:color w:val="000000"/>
          <w:sz w:val="28"/>
        </w:rPr>
        <w:t>
      принимает меры по устранению нарушений противопожарного водоснабжения, связи, систем жизнеобеспечения оперативных подразделений;</w:t>
      </w:r>
    </w:p>
    <w:p>
      <w:pPr>
        <w:spacing w:after="0"/>
        <w:ind w:left="0"/>
        <w:jc w:val="both"/>
      </w:pPr>
      <w:r>
        <w:rPr>
          <w:rFonts w:ascii="Times New Roman"/>
          <w:b w:val="false"/>
          <w:i w:val="false"/>
          <w:color w:val="000000"/>
          <w:sz w:val="28"/>
        </w:rPr>
        <w:t>
      поддерживает служебную дисциплину и высокое морально-психологическое состояние личного состава;</w:t>
      </w:r>
    </w:p>
    <w:p>
      <w:pPr>
        <w:spacing w:after="0"/>
        <w:ind w:left="0"/>
        <w:jc w:val="both"/>
      </w:pPr>
      <w:r>
        <w:rPr>
          <w:rFonts w:ascii="Times New Roman"/>
          <w:b w:val="false"/>
          <w:i w:val="false"/>
          <w:color w:val="000000"/>
          <w:sz w:val="28"/>
        </w:rPr>
        <w:t>
      принимает решения по организации гарнизонной и караульной службы, в том числе по установлению границ гарнизона, вносит на утверждение в местный исполнительный орган расписание выездов гарнизона (план привлечения сил и средств);</w:t>
      </w:r>
    </w:p>
    <w:p>
      <w:pPr>
        <w:spacing w:after="0"/>
        <w:ind w:left="0"/>
        <w:jc w:val="both"/>
      </w:pPr>
      <w:r>
        <w:rPr>
          <w:rFonts w:ascii="Times New Roman"/>
          <w:b w:val="false"/>
          <w:i w:val="false"/>
          <w:color w:val="000000"/>
          <w:sz w:val="28"/>
        </w:rPr>
        <w:t>
      запрашивает сведения и оперативную информацию, необходимую для выполнения задач гарнизонной службы;</w:t>
      </w:r>
    </w:p>
    <w:p>
      <w:pPr>
        <w:spacing w:after="0"/>
        <w:ind w:left="0"/>
        <w:jc w:val="both"/>
      </w:pPr>
      <w:r>
        <w:rPr>
          <w:rFonts w:ascii="Times New Roman"/>
          <w:b w:val="false"/>
          <w:i w:val="false"/>
          <w:color w:val="000000"/>
          <w:sz w:val="28"/>
        </w:rPr>
        <w:t>
      проверяет готовность подразделений гарнизона;</w:t>
      </w:r>
    </w:p>
    <w:p>
      <w:pPr>
        <w:spacing w:after="0"/>
        <w:ind w:left="0"/>
        <w:jc w:val="both"/>
      </w:pPr>
      <w:r>
        <w:rPr>
          <w:rFonts w:ascii="Times New Roman"/>
          <w:b w:val="false"/>
          <w:i w:val="false"/>
          <w:color w:val="000000"/>
          <w:sz w:val="28"/>
        </w:rPr>
        <w:t>
      организует передислокацию подразделений органов государственной противопожарной службы при крупных пожарах, осложнении оперативной пожарной обстановки или возникновения особых условий;</w:t>
      </w:r>
    </w:p>
    <w:p>
      <w:pPr>
        <w:spacing w:after="0"/>
        <w:ind w:left="0"/>
        <w:jc w:val="both"/>
      </w:pPr>
      <w:r>
        <w:rPr>
          <w:rFonts w:ascii="Times New Roman"/>
          <w:b w:val="false"/>
          <w:i w:val="false"/>
          <w:color w:val="000000"/>
          <w:sz w:val="28"/>
        </w:rPr>
        <w:t>
      вносит предложения в Министерство по награждению государственными наградами и присвоению почетных званий особо отличившихся сотрудников и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77"/>
    <w:p>
      <w:pPr>
        <w:spacing w:after="0"/>
        <w:ind w:left="0"/>
        <w:jc w:val="left"/>
      </w:pPr>
      <w:r>
        <w:rPr>
          <w:rFonts w:ascii="Times New Roman"/>
          <w:b/>
          <w:i w:val="false"/>
          <w:color w:val="000000"/>
        </w:rPr>
        <w:t xml:space="preserve"> Параграф 5. Заместитель начальника гарнизона</w:t>
      </w:r>
    </w:p>
    <w:bookmarkEnd w:id="77"/>
    <w:bookmarkStart w:name="z101" w:id="78"/>
    <w:p>
      <w:pPr>
        <w:spacing w:after="0"/>
        <w:ind w:left="0"/>
        <w:jc w:val="both"/>
      </w:pPr>
      <w:r>
        <w:rPr>
          <w:rFonts w:ascii="Times New Roman"/>
          <w:b w:val="false"/>
          <w:i w:val="false"/>
          <w:color w:val="000000"/>
          <w:sz w:val="28"/>
        </w:rPr>
        <w:t>
      18. Заместитель начальника гарнизона:</w:t>
      </w:r>
    </w:p>
    <w:bookmarkEnd w:id="78"/>
    <w:p>
      <w:pPr>
        <w:spacing w:after="0"/>
        <w:ind w:left="0"/>
        <w:jc w:val="both"/>
      </w:pPr>
      <w:r>
        <w:rPr>
          <w:rFonts w:ascii="Times New Roman"/>
          <w:b w:val="false"/>
          <w:i w:val="false"/>
          <w:color w:val="000000"/>
          <w:sz w:val="28"/>
        </w:rPr>
        <w:t>
      организовывает пожарно-тактическую подготовку в гарнизоне;</w:t>
      </w:r>
    </w:p>
    <w:p>
      <w:pPr>
        <w:spacing w:after="0"/>
        <w:ind w:left="0"/>
        <w:jc w:val="both"/>
      </w:pPr>
      <w:r>
        <w:rPr>
          <w:rFonts w:ascii="Times New Roman"/>
          <w:b w:val="false"/>
          <w:i w:val="false"/>
          <w:color w:val="000000"/>
          <w:sz w:val="28"/>
        </w:rPr>
        <w:t>
      проверяет готовность подразделений государственной противопожарной службы;</w:t>
      </w:r>
    </w:p>
    <w:p>
      <w:pPr>
        <w:spacing w:after="0"/>
        <w:ind w:left="0"/>
        <w:jc w:val="both"/>
      </w:pPr>
      <w:r>
        <w:rPr>
          <w:rFonts w:ascii="Times New Roman"/>
          <w:b w:val="false"/>
          <w:i w:val="false"/>
          <w:color w:val="000000"/>
          <w:sz w:val="28"/>
        </w:rPr>
        <w:t>
      осуществляет проведение пожарно-тактических учений, смотров, соревнований и общегарнизонных мероприятий;</w:t>
      </w:r>
    </w:p>
    <w:p>
      <w:pPr>
        <w:spacing w:after="0"/>
        <w:ind w:left="0"/>
        <w:jc w:val="both"/>
      </w:pPr>
      <w:r>
        <w:rPr>
          <w:rFonts w:ascii="Times New Roman"/>
          <w:b w:val="false"/>
          <w:i w:val="false"/>
          <w:color w:val="000000"/>
          <w:sz w:val="28"/>
        </w:rPr>
        <w:t>
      контролирует содержание зданий пожарных депо в гарнизоне;</w:t>
      </w:r>
    </w:p>
    <w:p>
      <w:pPr>
        <w:spacing w:after="0"/>
        <w:ind w:left="0"/>
        <w:jc w:val="both"/>
      </w:pPr>
      <w:r>
        <w:rPr>
          <w:rFonts w:ascii="Times New Roman"/>
          <w:b w:val="false"/>
          <w:i w:val="false"/>
          <w:color w:val="000000"/>
          <w:sz w:val="28"/>
        </w:rPr>
        <w:t>
      выезжает на пожары, места аварий и стихийных бедствий по повышенному рангу, резонансному и связанные с гибелью 3-х и более людей в соответствии с приказом об организации гарнизонной службы;</w:t>
      </w:r>
    </w:p>
    <w:p>
      <w:pPr>
        <w:spacing w:after="0"/>
        <w:ind w:left="0"/>
        <w:jc w:val="both"/>
      </w:pPr>
      <w:r>
        <w:rPr>
          <w:rFonts w:ascii="Times New Roman"/>
          <w:b w:val="false"/>
          <w:i w:val="false"/>
          <w:color w:val="000000"/>
          <w:sz w:val="28"/>
        </w:rPr>
        <w:t xml:space="preserve">
      руководит тушением пожаров до прибытия на пожар начальника гарнизона; </w:t>
      </w:r>
    </w:p>
    <w:p>
      <w:pPr>
        <w:spacing w:after="0"/>
        <w:ind w:left="0"/>
        <w:jc w:val="both"/>
      </w:pPr>
      <w:r>
        <w:rPr>
          <w:rFonts w:ascii="Times New Roman"/>
          <w:b w:val="false"/>
          <w:i w:val="false"/>
          <w:color w:val="000000"/>
          <w:sz w:val="28"/>
        </w:rPr>
        <w:t>
      определяет перечень наиболее важных и сложных в оперативно-тактическом отношении объектов, где требуется большое количество основной, специальной и вспомогательной техники, личного состава, работа на которых сопряжена с возможными авариями и взрывами (далее – перечень объектов);</w:t>
      </w:r>
    </w:p>
    <w:p>
      <w:pPr>
        <w:spacing w:after="0"/>
        <w:ind w:left="0"/>
        <w:jc w:val="both"/>
      </w:pPr>
      <w:r>
        <w:rPr>
          <w:rFonts w:ascii="Times New Roman"/>
          <w:b w:val="false"/>
          <w:i w:val="false"/>
          <w:color w:val="000000"/>
          <w:sz w:val="28"/>
        </w:rPr>
        <w:t>
      запрашивает сведения и оперативную информацию, необходимую для выполнения задач гарнизонной службы;</w:t>
      </w:r>
    </w:p>
    <w:p>
      <w:pPr>
        <w:spacing w:after="0"/>
        <w:ind w:left="0"/>
        <w:jc w:val="both"/>
      </w:pPr>
      <w:r>
        <w:rPr>
          <w:rFonts w:ascii="Times New Roman"/>
          <w:b w:val="false"/>
          <w:i w:val="false"/>
          <w:color w:val="000000"/>
          <w:sz w:val="28"/>
        </w:rPr>
        <w:t>
      вносит предложения по передислокации подразделений государственной противопожарной службы при крупных пожарах, осложнении оперативной пожарной обстановки или возникновения особых условий;</w:t>
      </w:r>
    </w:p>
    <w:p>
      <w:pPr>
        <w:spacing w:after="0"/>
        <w:ind w:left="0"/>
        <w:jc w:val="both"/>
      </w:pPr>
      <w:r>
        <w:rPr>
          <w:rFonts w:ascii="Times New Roman"/>
          <w:b w:val="false"/>
          <w:i w:val="false"/>
          <w:color w:val="000000"/>
          <w:sz w:val="28"/>
        </w:rPr>
        <w:t>
      корректирует состав пожарной техники, находящейся в расчете подразделений, за счет имеющейся в гарнизоне резервной пожарной техники.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79"/>
    <w:p>
      <w:pPr>
        <w:spacing w:after="0"/>
        <w:ind w:left="0"/>
        <w:jc w:val="left"/>
      </w:pPr>
      <w:r>
        <w:rPr>
          <w:rFonts w:ascii="Times New Roman"/>
          <w:b/>
          <w:i w:val="false"/>
          <w:color w:val="000000"/>
        </w:rPr>
        <w:t xml:space="preserve"> Параграф 6. Оперативный дежурный</w:t>
      </w:r>
    </w:p>
    <w:bookmarkEnd w:id="79"/>
    <w:bookmarkStart w:name="z113" w:id="80"/>
    <w:p>
      <w:pPr>
        <w:spacing w:after="0"/>
        <w:ind w:left="0"/>
        <w:jc w:val="both"/>
      </w:pPr>
      <w:r>
        <w:rPr>
          <w:rFonts w:ascii="Times New Roman"/>
          <w:b w:val="false"/>
          <w:i w:val="false"/>
          <w:color w:val="000000"/>
          <w:sz w:val="28"/>
        </w:rPr>
        <w:t>
      19. Оперативный дежурный:</w:t>
      </w:r>
    </w:p>
    <w:bookmarkEnd w:id="80"/>
    <w:p>
      <w:pPr>
        <w:spacing w:after="0"/>
        <w:ind w:left="0"/>
        <w:jc w:val="both"/>
      </w:pPr>
      <w:r>
        <w:rPr>
          <w:rFonts w:ascii="Times New Roman"/>
          <w:b w:val="false"/>
          <w:i w:val="false"/>
          <w:color w:val="000000"/>
          <w:sz w:val="28"/>
        </w:rPr>
        <w:t>
      владеет оперативной обстановкой в гарнизоне, принимает меры к устранению выявленных недостатков в несении службы, в том числе с выездом на место происшествий;</w:t>
      </w:r>
    </w:p>
    <w:p>
      <w:pPr>
        <w:spacing w:after="0"/>
        <w:ind w:left="0"/>
        <w:jc w:val="both"/>
      </w:pPr>
      <w:r>
        <w:rPr>
          <w:rFonts w:ascii="Times New Roman"/>
          <w:b w:val="false"/>
          <w:i w:val="false"/>
          <w:color w:val="000000"/>
          <w:sz w:val="28"/>
        </w:rPr>
        <w:t>
      обеспечивает контроль за несением гарнизонной и караульной служб;</w:t>
      </w:r>
    </w:p>
    <w:p>
      <w:pPr>
        <w:spacing w:after="0"/>
        <w:ind w:left="0"/>
        <w:jc w:val="both"/>
      </w:pPr>
      <w:r>
        <w:rPr>
          <w:rFonts w:ascii="Times New Roman"/>
          <w:b w:val="false"/>
          <w:i w:val="false"/>
          <w:color w:val="000000"/>
          <w:sz w:val="28"/>
        </w:rPr>
        <w:t xml:space="preserve">
      обеспечивает подготовку гарнизонных мероприятий и лично участвует в их проведении; </w:t>
      </w:r>
    </w:p>
    <w:p>
      <w:pPr>
        <w:spacing w:after="0"/>
        <w:ind w:left="0"/>
        <w:jc w:val="both"/>
      </w:pPr>
      <w:r>
        <w:rPr>
          <w:rFonts w:ascii="Times New Roman"/>
          <w:b w:val="false"/>
          <w:i w:val="false"/>
          <w:color w:val="000000"/>
          <w:sz w:val="28"/>
        </w:rPr>
        <w:t>
      владеет информацией о перечне объектов с наличием взрывоопасными и сильнодействующими ядовитыми веществами (СДЯВ);</w:t>
      </w:r>
    </w:p>
    <w:p>
      <w:pPr>
        <w:spacing w:after="0"/>
        <w:ind w:left="0"/>
        <w:jc w:val="both"/>
      </w:pPr>
      <w:r>
        <w:rPr>
          <w:rFonts w:ascii="Times New Roman"/>
          <w:b w:val="false"/>
          <w:i w:val="false"/>
          <w:color w:val="000000"/>
          <w:sz w:val="28"/>
        </w:rPr>
        <w:t>
      организовывает и лично проводит пожарно-тактические учения и занятия, контролирует организацию и проведение занятий по тактико-специальной и иным видам подготовки;</w:t>
      </w:r>
    </w:p>
    <w:p>
      <w:pPr>
        <w:spacing w:after="0"/>
        <w:ind w:left="0"/>
        <w:jc w:val="both"/>
      </w:pPr>
      <w:r>
        <w:rPr>
          <w:rFonts w:ascii="Times New Roman"/>
          <w:b w:val="false"/>
          <w:i w:val="false"/>
          <w:color w:val="000000"/>
          <w:sz w:val="28"/>
        </w:rPr>
        <w:t>
      осуществляет взаимодействие со службами жизнеобеспечения;</w:t>
      </w:r>
    </w:p>
    <w:p>
      <w:pPr>
        <w:spacing w:after="0"/>
        <w:ind w:left="0"/>
        <w:jc w:val="both"/>
      </w:pPr>
      <w:r>
        <w:rPr>
          <w:rFonts w:ascii="Times New Roman"/>
          <w:b w:val="false"/>
          <w:i w:val="false"/>
          <w:color w:val="000000"/>
          <w:sz w:val="28"/>
        </w:rPr>
        <w:t>
      контролирует своевременную постановку в пожарный расчет пожарных автомобилей и иной техники;</w:t>
      </w:r>
    </w:p>
    <w:p>
      <w:pPr>
        <w:spacing w:after="0"/>
        <w:ind w:left="0"/>
        <w:jc w:val="both"/>
      </w:pPr>
      <w:r>
        <w:rPr>
          <w:rFonts w:ascii="Times New Roman"/>
          <w:b w:val="false"/>
          <w:i w:val="false"/>
          <w:color w:val="000000"/>
          <w:sz w:val="28"/>
        </w:rPr>
        <w:t>
      выезжает на пожары, места аварий и стихийных бедствий, принимает руководство тушением пожара и проведением аварийно-спасательных работ;</w:t>
      </w:r>
    </w:p>
    <w:p>
      <w:pPr>
        <w:spacing w:after="0"/>
        <w:ind w:left="0"/>
        <w:jc w:val="both"/>
      </w:pPr>
      <w:r>
        <w:rPr>
          <w:rFonts w:ascii="Times New Roman"/>
          <w:b w:val="false"/>
          <w:i w:val="false"/>
          <w:color w:val="000000"/>
          <w:sz w:val="28"/>
        </w:rPr>
        <w:t>
      контролирует подготовленность личного состава отделений и звеньев газодымозащитной службы к работе в непригодной для дыхания среде, техническое состояние средств индивидуальной защиты органов дыхания (далее – СИЗОД), содержание контрольных постов и баз газодымозащитной службы (далее – ГДЗС);</w:t>
      </w:r>
    </w:p>
    <w:p>
      <w:pPr>
        <w:spacing w:after="0"/>
        <w:ind w:left="0"/>
        <w:jc w:val="both"/>
      </w:pPr>
      <w:r>
        <w:rPr>
          <w:rFonts w:ascii="Times New Roman"/>
          <w:b w:val="false"/>
          <w:i w:val="false"/>
          <w:color w:val="000000"/>
          <w:sz w:val="28"/>
        </w:rPr>
        <w:t>
      проверяет несение караульной службы в подразделениях, проводит занятия по тактико-специальной подготовке;</w:t>
      </w:r>
    </w:p>
    <w:p>
      <w:pPr>
        <w:spacing w:after="0"/>
        <w:ind w:left="0"/>
        <w:jc w:val="both"/>
      </w:pPr>
      <w:r>
        <w:rPr>
          <w:rFonts w:ascii="Times New Roman"/>
          <w:b w:val="false"/>
          <w:i w:val="false"/>
          <w:color w:val="000000"/>
          <w:sz w:val="28"/>
        </w:rPr>
        <w:t>
      запрашивает необходимую информацию о состоянии оперативной обстановки в гарнизоне;</w:t>
      </w:r>
    </w:p>
    <w:p>
      <w:pPr>
        <w:spacing w:after="0"/>
        <w:ind w:left="0"/>
        <w:jc w:val="both"/>
      </w:pPr>
      <w:r>
        <w:rPr>
          <w:rFonts w:ascii="Times New Roman"/>
          <w:b w:val="false"/>
          <w:i w:val="false"/>
          <w:color w:val="000000"/>
          <w:sz w:val="28"/>
        </w:rPr>
        <w:t>
      отдает в период дежурства руководителям (начальникам караулов) подразделений и должностным лицам гарнизона в пределах своих полномочий распоряжения по вопросам гарнизонной и караульной службы, в том числе по временной передислокации пожарной техники с последующим уведомлением об этом заместителя начальника гарнизона;</w:t>
      </w:r>
    </w:p>
    <w:p>
      <w:pPr>
        <w:spacing w:after="0"/>
        <w:ind w:left="0"/>
        <w:jc w:val="both"/>
      </w:pPr>
      <w:r>
        <w:rPr>
          <w:rFonts w:ascii="Times New Roman"/>
          <w:b w:val="false"/>
          <w:i w:val="false"/>
          <w:color w:val="000000"/>
          <w:sz w:val="28"/>
        </w:rPr>
        <w:t>
      отстраняет в крайних, не терпящих отлагательства, случаях лиц рядового и начальствующего состава от несения дежурства с немедленным докладом об этом вышестоящему руководству.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81"/>
    <w:p>
      <w:pPr>
        <w:spacing w:after="0"/>
        <w:ind w:left="0"/>
        <w:jc w:val="left"/>
      </w:pPr>
      <w:r>
        <w:rPr>
          <w:rFonts w:ascii="Times New Roman"/>
          <w:b/>
          <w:i w:val="false"/>
          <w:color w:val="000000"/>
        </w:rPr>
        <w:t xml:space="preserve"> Параграф 7. Старший диспетчер (диспетчер) гарнизона</w:t>
      </w:r>
    </w:p>
    <w:bookmarkEnd w:id="81"/>
    <w:bookmarkStart w:name="z128" w:id="82"/>
    <w:p>
      <w:pPr>
        <w:spacing w:after="0"/>
        <w:ind w:left="0"/>
        <w:jc w:val="both"/>
      </w:pPr>
      <w:r>
        <w:rPr>
          <w:rFonts w:ascii="Times New Roman"/>
          <w:b w:val="false"/>
          <w:i w:val="false"/>
          <w:color w:val="000000"/>
          <w:sz w:val="28"/>
        </w:rPr>
        <w:t>
      20. Диспетчер гарнизона:</w:t>
      </w:r>
    </w:p>
    <w:bookmarkEnd w:id="82"/>
    <w:p>
      <w:pPr>
        <w:spacing w:after="0"/>
        <w:ind w:left="0"/>
        <w:jc w:val="both"/>
      </w:pPr>
      <w:r>
        <w:rPr>
          <w:rFonts w:ascii="Times New Roman"/>
          <w:b w:val="false"/>
          <w:i w:val="false"/>
          <w:color w:val="000000"/>
          <w:sz w:val="28"/>
        </w:rPr>
        <w:t>
      владеет информацией об оперативной пожарной обстановке в гарнизоне, дислокации и районах выезда пожарных частей, перечне объектов, на которые по первому сообщению о пожаре высылаются подразделения по повышенному номеру вызова, безводные районы (участки), техническое вооружение и тактические возможности караулов, местонахождение основных запасов огнетушащих веществ, а также местонахождение подразделений (сил и средств) гарнизона противопожарной службы;</w:t>
      </w:r>
    </w:p>
    <w:p>
      <w:pPr>
        <w:spacing w:after="0"/>
        <w:ind w:left="0"/>
        <w:jc w:val="both"/>
      </w:pPr>
      <w:r>
        <w:rPr>
          <w:rFonts w:ascii="Times New Roman"/>
          <w:b w:val="false"/>
          <w:i w:val="false"/>
          <w:color w:val="000000"/>
          <w:sz w:val="28"/>
        </w:rPr>
        <w:t>
      контролирует работу средств связи, записывающей и информационной аппаратуры, автоматизированного рабочего места (далее - АРМ) (при наличии) гарнизона и обеспечивает правильность их использования;</w:t>
      </w:r>
    </w:p>
    <w:p>
      <w:pPr>
        <w:spacing w:after="0"/>
        <w:ind w:left="0"/>
        <w:jc w:val="both"/>
      </w:pPr>
      <w:r>
        <w:rPr>
          <w:rFonts w:ascii="Times New Roman"/>
          <w:b w:val="false"/>
          <w:i w:val="false"/>
          <w:color w:val="000000"/>
          <w:sz w:val="28"/>
        </w:rPr>
        <w:t xml:space="preserve">
      осуществляет прием и отработку сообщений о вызовах подразделений противопожарной службы по телефонным линиям связи с номером "101"; </w:t>
      </w:r>
    </w:p>
    <w:p>
      <w:pPr>
        <w:spacing w:after="0"/>
        <w:ind w:left="0"/>
        <w:jc w:val="both"/>
      </w:pPr>
      <w:r>
        <w:rPr>
          <w:rFonts w:ascii="Times New Roman"/>
          <w:b w:val="false"/>
          <w:i w:val="false"/>
          <w:color w:val="000000"/>
          <w:sz w:val="28"/>
        </w:rPr>
        <w:t>
      направляет к месту вызова силы и средства гарнизона, а также службы взаимодействия в соответствии с расписанием выезда (планом привлечения сил и средств);</w:t>
      </w:r>
    </w:p>
    <w:p>
      <w:pPr>
        <w:spacing w:after="0"/>
        <w:ind w:left="0"/>
        <w:jc w:val="both"/>
      </w:pPr>
      <w:r>
        <w:rPr>
          <w:rFonts w:ascii="Times New Roman"/>
          <w:b w:val="false"/>
          <w:i w:val="false"/>
          <w:color w:val="000000"/>
          <w:sz w:val="28"/>
        </w:rPr>
        <w:t>
      осуществляет фиксацию всех принимаемых решений должностными лицами при тушении пожаров и проведении аварийно-спасательных работ;</w:t>
      </w:r>
    </w:p>
    <w:p>
      <w:pPr>
        <w:spacing w:after="0"/>
        <w:ind w:left="0"/>
        <w:jc w:val="both"/>
      </w:pPr>
      <w:r>
        <w:rPr>
          <w:rFonts w:ascii="Times New Roman"/>
          <w:b w:val="false"/>
          <w:i w:val="false"/>
          <w:color w:val="000000"/>
          <w:sz w:val="28"/>
        </w:rPr>
        <w:t>
      обеспечивает передислокацию караулов, отделений подразделений гарнизона;</w:t>
      </w:r>
    </w:p>
    <w:p>
      <w:pPr>
        <w:spacing w:after="0"/>
        <w:ind w:left="0"/>
        <w:jc w:val="both"/>
      </w:pPr>
      <w:r>
        <w:rPr>
          <w:rFonts w:ascii="Times New Roman"/>
          <w:b w:val="false"/>
          <w:i w:val="false"/>
          <w:color w:val="000000"/>
          <w:sz w:val="28"/>
        </w:rPr>
        <w:t xml:space="preserve">
      обобщает сведения о наличии сил и средств подразделений и представляет на утверждение заместителю начальника гарнизона строевую записку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Уставу (при отсутствии автоматизированного рабочего места);</w:t>
      </w:r>
    </w:p>
    <w:p>
      <w:pPr>
        <w:spacing w:after="0"/>
        <w:ind w:left="0"/>
        <w:jc w:val="both"/>
      </w:pPr>
      <w:r>
        <w:rPr>
          <w:rFonts w:ascii="Times New Roman"/>
          <w:b w:val="false"/>
          <w:i w:val="false"/>
          <w:color w:val="000000"/>
          <w:sz w:val="28"/>
        </w:rPr>
        <w:t>
      проверяет наличие связи с подразделениями гарнизона и службами жизнеобеспечения не реже 2 раз в сутки;</w:t>
      </w:r>
    </w:p>
    <w:p>
      <w:pPr>
        <w:spacing w:after="0"/>
        <w:ind w:left="0"/>
        <w:jc w:val="both"/>
      </w:pPr>
      <w:r>
        <w:rPr>
          <w:rFonts w:ascii="Times New Roman"/>
          <w:b w:val="false"/>
          <w:i w:val="false"/>
          <w:color w:val="000000"/>
          <w:sz w:val="28"/>
        </w:rPr>
        <w:t>
      информирует должностных лиц гарнизона о выезде подразделений и обстановке на месте их работы;</w:t>
      </w:r>
    </w:p>
    <w:p>
      <w:pPr>
        <w:spacing w:after="0"/>
        <w:ind w:left="0"/>
        <w:jc w:val="both"/>
      </w:pPr>
      <w:r>
        <w:rPr>
          <w:rFonts w:ascii="Times New Roman"/>
          <w:b w:val="false"/>
          <w:i w:val="false"/>
          <w:color w:val="000000"/>
          <w:sz w:val="28"/>
        </w:rPr>
        <w:t>
      докладывает заместителю начальника гарнизона и оперативному дежурному, поступившие сведения об изменениях оперативной обстановки, а также информирует об этом подразделения гарнизона;</w:t>
      </w:r>
    </w:p>
    <w:p>
      <w:pPr>
        <w:spacing w:after="0"/>
        <w:ind w:left="0"/>
        <w:jc w:val="both"/>
      </w:pPr>
      <w:r>
        <w:rPr>
          <w:rFonts w:ascii="Times New Roman"/>
          <w:b w:val="false"/>
          <w:i w:val="false"/>
          <w:color w:val="000000"/>
          <w:sz w:val="28"/>
        </w:rPr>
        <w:t xml:space="preserve">
      доводит до подразделений гарнизона информацию и распоряжения оперативного дежурного и должностных лиц гарнизона, ведет служебную документацию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Уставу; </w:t>
      </w:r>
    </w:p>
    <w:p>
      <w:pPr>
        <w:spacing w:after="0"/>
        <w:ind w:left="0"/>
        <w:jc w:val="both"/>
      </w:pPr>
      <w:r>
        <w:rPr>
          <w:rFonts w:ascii="Times New Roman"/>
          <w:b w:val="false"/>
          <w:i w:val="false"/>
          <w:color w:val="000000"/>
          <w:sz w:val="28"/>
        </w:rPr>
        <w:t xml:space="preserve">
      осуществляет прием информации об уголовных правонарушениях и вносит ее в автоматизированную базу данных "Книга учета информации" (далее – КУИ) Единого реестра досудебных расследований (далее – ЕРДР) согласно требованиям </w:t>
      </w:r>
      <w:r>
        <w:rPr>
          <w:rFonts w:ascii="Times New Roman"/>
          <w:b w:val="false"/>
          <w:i w:val="false"/>
          <w:color w:val="000000"/>
          <w:sz w:val="28"/>
        </w:rPr>
        <w:t>Правил</w:t>
      </w:r>
      <w:r>
        <w:rPr>
          <w:rFonts w:ascii="Times New Roman"/>
          <w:b w:val="false"/>
          <w:i w:val="false"/>
          <w:color w:val="000000"/>
          <w:sz w:val="28"/>
        </w:rPr>
        <w:t xml:space="preserve">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под № 9744) (далее – Правила);</w:t>
      </w:r>
    </w:p>
    <w:p>
      <w:pPr>
        <w:spacing w:after="0"/>
        <w:ind w:left="0"/>
        <w:jc w:val="both"/>
      </w:pPr>
      <w:r>
        <w:rPr>
          <w:rFonts w:ascii="Times New Roman"/>
          <w:b w:val="false"/>
          <w:i w:val="false"/>
          <w:color w:val="000000"/>
          <w:sz w:val="28"/>
        </w:rPr>
        <w:t>
      сообщает начальнику Управления (отдела) по чрезвычайным ситуациям, дежурному дознавателю о зарегистрированных в КУИ ЕРДР сообщениях;</w:t>
      </w:r>
    </w:p>
    <w:p>
      <w:pPr>
        <w:spacing w:after="0"/>
        <w:ind w:left="0"/>
        <w:jc w:val="both"/>
      </w:pPr>
      <w:r>
        <w:rPr>
          <w:rFonts w:ascii="Times New Roman"/>
          <w:b w:val="false"/>
          <w:i w:val="false"/>
          <w:color w:val="000000"/>
          <w:sz w:val="28"/>
        </w:rPr>
        <w:t>
      по указанию руководства (дознавателя) направляет специалиста исследовательской испытательной пожарной лаборатории;</w:t>
      </w:r>
    </w:p>
    <w:p>
      <w:pPr>
        <w:spacing w:after="0"/>
        <w:ind w:left="0"/>
        <w:jc w:val="both"/>
      </w:pPr>
      <w:r>
        <w:rPr>
          <w:rFonts w:ascii="Times New Roman"/>
          <w:b w:val="false"/>
          <w:i w:val="false"/>
          <w:color w:val="000000"/>
          <w:sz w:val="28"/>
        </w:rPr>
        <w:t>
      составляет акт в период отсутствия доступа к информационной системе по установленной форме, согласно Правил;</w:t>
      </w:r>
    </w:p>
    <w:p>
      <w:pPr>
        <w:spacing w:after="0"/>
        <w:ind w:left="0"/>
        <w:jc w:val="both"/>
      </w:pPr>
      <w:r>
        <w:rPr>
          <w:rFonts w:ascii="Times New Roman"/>
          <w:b w:val="false"/>
          <w:i w:val="false"/>
          <w:color w:val="000000"/>
          <w:sz w:val="28"/>
        </w:rPr>
        <w:t xml:space="preserve">
      имеет информацию о наличии и состоянии сил и средств в подразделениях гарнизона; </w:t>
      </w:r>
    </w:p>
    <w:p>
      <w:pPr>
        <w:spacing w:after="0"/>
        <w:ind w:left="0"/>
        <w:jc w:val="both"/>
      </w:pPr>
      <w:r>
        <w:rPr>
          <w:rFonts w:ascii="Times New Roman"/>
          <w:b w:val="false"/>
          <w:i w:val="false"/>
          <w:color w:val="000000"/>
          <w:sz w:val="28"/>
        </w:rPr>
        <w:t>
      не допускает (по согласованию с оперативным дежурным) выезд пожарных расчетов на занятия, решения пожарно-тактических задач в случае осложнения оперативной обстановки;</w:t>
      </w:r>
    </w:p>
    <w:p>
      <w:pPr>
        <w:spacing w:after="0"/>
        <w:ind w:left="0"/>
        <w:jc w:val="both"/>
      </w:pPr>
      <w:r>
        <w:rPr>
          <w:rFonts w:ascii="Times New Roman"/>
          <w:b w:val="false"/>
          <w:i w:val="false"/>
          <w:color w:val="000000"/>
          <w:sz w:val="28"/>
        </w:rPr>
        <w:t>
      в пределах своей компетенции требует от должностных лиц гарнизона устранения выявленных нарушений, осложняющих оперативную обстановку в гарнизоне и контролирует правильность ведения радиообмена между подразделениями гарнизона.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83"/>
    <w:p>
      <w:pPr>
        <w:spacing w:after="0"/>
        <w:ind w:left="0"/>
        <w:jc w:val="left"/>
      </w:pPr>
      <w:r>
        <w:rPr>
          <w:rFonts w:ascii="Times New Roman"/>
          <w:b/>
          <w:i w:val="false"/>
          <w:color w:val="000000"/>
        </w:rPr>
        <w:t xml:space="preserve"> Параграф 8. Начальник газодымозащитной службы</w:t>
      </w:r>
    </w:p>
    <w:bookmarkEnd w:id="83"/>
    <w:bookmarkStart w:name="z149" w:id="84"/>
    <w:p>
      <w:pPr>
        <w:spacing w:after="0"/>
        <w:ind w:left="0"/>
        <w:jc w:val="both"/>
      </w:pPr>
      <w:r>
        <w:rPr>
          <w:rFonts w:ascii="Times New Roman"/>
          <w:b w:val="false"/>
          <w:i w:val="false"/>
          <w:color w:val="000000"/>
          <w:sz w:val="28"/>
        </w:rPr>
        <w:t>
      21. Начальник ГДЗС:</w:t>
      </w:r>
    </w:p>
    <w:bookmarkEnd w:id="84"/>
    <w:bookmarkStart w:name="z150" w:id="85"/>
    <w:p>
      <w:pPr>
        <w:spacing w:after="0"/>
        <w:ind w:left="0"/>
        <w:jc w:val="both"/>
      </w:pPr>
      <w:r>
        <w:rPr>
          <w:rFonts w:ascii="Times New Roman"/>
          <w:b w:val="false"/>
          <w:i w:val="false"/>
          <w:color w:val="000000"/>
          <w:sz w:val="28"/>
        </w:rPr>
        <w:t>
      руководит ГДЗС, контролирует и анализирует ее деятельность, готовит обзоры и информации с указанием в них мероприятий по ее совершенствованию;</w:t>
      </w:r>
    </w:p>
    <w:bookmarkEnd w:id="85"/>
    <w:bookmarkStart w:name="z151" w:id="86"/>
    <w:p>
      <w:pPr>
        <w:spacing w:after="0"/>
        <w:ind w:left="0"/>
        <w:jc w:val="both"/>
      </w:pPr>
      <w:r>
        <w:rPr>
          <w:rFonts w:ascii="Times New Roman"/>
          <w:b w:val="false"/>
          <w:i w:val="false"/>
          <w:color w:val="000000"/>
          <w:sz w:val="28"/>
        </w:rPr>
        <w:t>
      владеет информацией о степени подготовленности к работе в СИЗОД подразделений государственного учреждения пожаротушения и газодымозащитников;</w:t>
      </w:r>
    </w:p>
    <w:bookmarkEnd w:id="86"/>
    <w:bookmarkStart w:name="z152" w:id="87"/>
    <w:p>
      <w:pPr>
        <w:spacing w:after="0"/>
        <w:ind w:left="0"/>
        <w:jc w:val="both"/>
      </w:pPr>
      <w:r>
        <w:rPr>
          <w:rFonts w:ascii="Times New Roman"/>
          <w:b w:val="false"/>
          <w:i w:val="false"/>
          <w:color w:val="000000"/>
          <w:sz w:val="28"/>
        </w:rPr>
        <w:t>
      осуществляет учет сил и средств ГДЗС;</w:t>
      </w:r>
    </w:p>
    <w:bookmarkEnd w:id="87"/>
    <w:bookmarkStart w:name="z153" w:id="88"/>
    <w:p>
      <w:pPr>
        <w:spacing w:after="0"/>
        <w:ind w:left="0"/>
        <w:jc w:val="both"/>
      </w:pPr>
      <w:r>
        <w:rPr>
          <w:rFonts w:ascii="Times New Roman"/>
          <w:b w:val="false"/>
          <w:i w:val="false"/>
          <w:color w:val="000000"/>
          <w:sz w:val="28"/>
        </w:rPr>
        <w:t xml:space="preserve">
      обеспечивает надежную работу баз и контрольных постов ГДЗС, постоянную готовность учебно-тренировочных комплексов (дымокамер, теплодымокамер и другие) правильную эксплуатацию СИЗОД; </w:t>
      </w:r>
    </w:p>
    <w:bookmarkEnd w:id="88"/>
    <w:bookmarkStart w:name="z154" w:id="89"/>
    <w:p>
      <w:pPr>
        <w:spacing w:after="0"/>
        <w:ind w:left="0"/>
        <w:jc w:val="both"/>
      </w:pPr>
      <w:r>
        <w:rPr>
          <w:rFonts w:ascii="Times New Roman"/>
          <w:b w:val="false"/>
          <w:i w:val="false"/>
          <w:color w:val="000000"/>
          <w:sz w:val="28"/>
        </w:rPr>
        <w:t>
      оказывает помощь подразделениям в организации деятельности ГДЗС;</w:t>
      </w:r>
    </w:p>
    <w:bookmarkEnd w:id="89"/>
    <w:bookmarkStart w:name="z155" w:id="90"/>
    <w:p>
      <w:pPr>
        <w:spacing w:after="0"/>
        <w:ind w:left="0"/>
        <w:jc w:val="both"/>
      </w:pPr>
      <w:r>
        <w:rPr>
          <w:rFonts w:ascii="Times New Roman"/>
          <w:b w:val="false"/>
          <w:i w:val="false"/>
          <w:color w:val="000000"/>
          <w:sz w:val="28"/>
        </w:rPr>
        <w:t>
      обеспечивает требования безопасности при эксплуатации и обслуживании СИЗОД;</w:t>
      </w:r>
    </w:p>
    <w:bookmarkEnd w:id="90"/>
    <w:bookmarkStart w:name="z156" w:id="91"/>
    <w:p>
      <w:pPr>
        <w:spacing w:after="0"/>
        <w:ind w:left="0"/>
        <w:jc w:val="both"/>
      </w:pPr>
      <w:r>
        <w:rPr>
          <w:rFonts w:ascii="Times New Roman"/>
          <w:b w:val="false"/>
          <w:i w:val="false"/>
          <w:color w:val="000000"/>
          <w:sz w:val="28"/>
        </w:rPr>
        <w:t xml:space="preserve">
      планирует и обеспечивает специальное первоначальное обучение газодымозащитников, подготовку старших мастеров (мастеров) ГДЗС; </w:t>
      </w:r>
    </w:p>
    <w:bookmarkEnd w:id="91"/>
    <w:bookmarkStart w:name="z157" w:id="92"/>
    <w:p>
      <w:pPr>
        <w:spacing w:after="0"/>
        <w:ind w:left="0"/>
        <w:jc w:val="both"/>
      </w:pPr>
      <w:r>
        <w:rPr>
          <w:rFonts w:ascii="Times New Roman"/>
          <w:b w:val="false"/>
          <w:i w:val="false"/>
          <w:color w:val="000000"/>
          <w:sz w:val="28"/>
        </w:rPr>
        <w:t>
      организовывает между государственным учреждением пожаротушения и аварийно-спасательными службами городов и объектов (газоспасательная, горноспасательная и другие), практические занятия по отработке взаимодействия;</w:t>
      </w:r>
    </w:p>
    <w:bookmarkEnd w:id="92"/>
    <w:bookmarkStart w:name="z158" w:id="93"/>
    <w:p>
      <w:pPr>
        <w:spacing w:after="0"/>
        <w:ind w:left="0"/>
        <w:jc w:val="both"/>
      </w:pPr>
      <w:r>
        <w:rPr>
          <w:rFonts w:ascii="Times New Roman"/>
          <w:b w:val="false"/>
          <w:i w:val="false"/>
          <w:color w:val="000000"/>
          <w:sz w:val="28"/>
        </w:rPr>
        <w:t xml:space="preserve">
      определяет дополнительную потребность технических ресурсов для оснащения ГДЗС; </w:t>
      </w:r>
    </w:p>
    <w:bookmarkEnd w:id="93"/>
    <w:bookmarkStart w:name="z159" w:id="94"/>
    <w:p>
      <w:pPr>
        <w:spacing w:after="0"/>
        <w:ind w:left="0"/>
        <w:jc w:val="both"/>
      </w:pPr>
      <w:r>
        <w:rPr>
          <w:rFonts w:ascii="Times New Roman"/>
          <w:b w:val="false"/>
          <w:i w:val="false"/>
          <w:color w:val="000000"/>
          <w:sz w:val="28"/>
        </w:rPr>
        <w:t>
      разрабатывает графики использования подразделениями государственных учреждений пожаротушения учебно-тренировочных комплексов (дымокамер, теплодымокамер и другие), обеспечивает надлежащий контроль за их подготовкой к занятиям, а также за подготовкой руководителей занятий к их проведению;</w:t>
      </w:r>
    </w:p>
    <w:bookmarkEnd w:id="94"/>
    <w:bookmarkStart w:name="z160" w:id="95"/>
    <w:p>
      <w:pPr>
        <w:spacing w:after="0"/>
        <w:ind w:left="0"/>
        <w:jc w:val="both"/>
      </w:pPr>
      <w:r>
        <w:rPr>
          <w:rFonts w:ascii="Times New Roman"/>
          <w:b w:val="false"/>
          <w:i w:val="false"/>
          <w:color w:val="000000"/>
          <w:sz w:val="28"/>
        </w:rPr>
        <w:t>
      проверяет несение службы в подразделениях в части ГДЗС;</w:t>
      </w:r>
    </w:p>
    <w:bookmarkEnd w:id="95"/>
    <w:bookmarkStart w:name="z161" w:id="96"/>
    <w:p>
      <w:pPr>
        <w:spacing w:after="0"/>
        <w:ind w:left="0"/>
        <w:jc w:val="both"/>
      </w:pPr>
      <w:r>
        <w:rPr>
          <w:rFonts w:ascii="Times New Roman"/>
          <w:b w:val="false"/>
          <w:i w:val="false"/>
          <w:color w:val="000000"/>
          <w:sz w:val="28"/>
        </w:rPr>
        <w:t xml:space="preserve">
      запрашивает необходимую информацию о состоянии ГДЗС в органах управления и подразделениях государственного учреждения пожаротушения; </w:t>
      </w:r>
    </w:p>
    <w:bookmarkEnd w:id="96"/>
    <w:bookmarkStart w:name="z162" w:id="97"/>
    <w:p>
      <w:pPr>
        <w:spacing w:after="0"/>
        <w:ind w:left="0"/>
        <w:jc w:val="both"/>
      </w:pPr>
      <w:r>
        <w:rPr>
          <w:rFonts w:ascii="Times New Roman"/>
          <w:b w:val="false"/>
          <w:i w:val="false"/>
          <w:color w:val="000000"/>
          <w:sz w:val="28"/>
        </w:rPr>
        <w:t>
      отстраняет от работы в СИЗОД газодымозащитников, нарушающих правила работы, а также лиц, не имеющих допуска к работе в СИЗОД.</w:t>
      </w:r>
    </w:p>
    <w:bookmarkEnd w:id="97"/>
    <w:bookmarkStart w:name="z163" w:id="98"/>
    <w:p>
      <w:pPr>
        <w:spacing w:after="0"/>
        <w:ind w:left="0"/>
        <w:jc w:val="left"/>
      </w:pPr>
      <w:r>
        <w:rPr>
          <w:rFonts w:ascii="Times New Roman"/>
          <w:b/>
          <w:i w:val="false"/>
          <w:color w:val="000000"/>
        </w:rPr>
        <w:t xml:space="preserve"> Параграф 9. Начальник технической службы</w:t>
      </w:r>
    </w:p>
    <w:bookmarkEnd w:id="98"/>
    <w:bookmarkStart w:name="z164" w:id="99"/>
    <w:p>
      <w:pPr>
        <w:spacing w:after="0"/>
        <w:ind w:left="0"/>
        <w:jc w:val="both"/>
      </w:pPr>
      <w:r>
        <w:rPr>
          <w:rFonts w:ascii="Times New Roman"/>
          <w:b w:val="false"/>
          <w:i w:val="false"/>
          <w:color w:val="000000"/>
          <w:sz w:val="28"/>
        </w:rPr>
        <w:t>
      22. Начальник ТС:</w:t>
      </w:r>
    </w:p>
    <w:bookmarkEnd w:id="99"/>
    <w:bookmarkStart w:name="z165" w:id="100"/>
    <w:p>
      <w:pPr>
        <w:spacing w:after="0"/>
        <w:ind w:left="0"/>
        <w:jc w:val="both"/>
      </w:pPr>
      <w:r>
        <w:rPr>
          <w:rFonts w:ascii="Times New Roman"/>
          <w:b w:val="false"/>
          <w:i w:val="false"/>
          <w:color w:val="000000"/>
          <w:sz w:val="28"/>
        </w:rPr>
        <w:t>
      владеет информацией о тактико-технических характеристиках имеющейся на вооружении подразделений пожарной техники и нормативную документацию по ее эксплуатации;</w:t>
      </w:r>
    </w:p>
    <w:bookmarkEnd w:id="100"/>
    <w:bookmarkStart w:name="z166" w:id="101"/>
    <w:p>
      <w:pPr>
        <w:spacing w:after="0"/>
        <w:ind w:left="0"/>
        <w:jc w:val="both"/>
      </w:pPr>
      <w:r>
        <w:rPr>
          <w:rFonts w:ascii="Times New Roman"/>
          <w:b w:val="false"/>
          <w:i w:val="false"/>
          <w:color w:val="000000"/>
          <w:sz w:val="28"/>
        </w:rPr>
        <w:t>
      руководит работой ТС, обеспечивает контроль за несением гарнизонной и караульной службы в части готовности пожарной техники, ПТВ и оборудования, средств пожаротушения к ведению действий по тушению пожаров и проведению аварийно-спасательных работ;</w:t>
      </w:r>
    </w:p>
    <w:bookmarkEnd w:id="101"/>
    <w:bookmarkStart w:name="z167" w:id="102"/>
    <w:p>
      <w:pPr>
        <w:spacing w:after="0"/>
        <w:ind w:left="0"/>
        <w:jc w:val="both"/>
      </w:pPr>
      <w:r>
        <w:rPr>
          <w:rFonts w:ascii="Times New Roman"/>
          <w:b w:val="false"/>
          <w:i w:val="false"/>
          <w:color w:val="000000"/>
          <w:sz w:val="28"/>
        </w:rPr>
        <w:t>
      анализирует работу пожарной техники, разрабатывает и осуществляет мероприятия по улучшению ее технического состояния, в том числе контролирует проведение испытаний пожарной техники, ПТВ и оборудования, средств пожаротушения в подразделениях;</w:t>
      </w:r>
    </w:p>
    <w:bookmarkEnd w:id="102"/>
    <w:bookmarkStart w:name="z168" w:id="103"/>
    <w:p>
      <w:pPr>
        <w:spacing w:after="0"/>
        <w:ind w:left="0"/>
        <w:jc w:val="both"/>
      </w:pPr>
      <w:r>
        <w:rPr>
          <w:rFonts w:ascii="Times New Roman"/>
          <w:b w:val="false"/>
          <w:i w:val="false"/>
          <w:color w:val="000000"/>
          <w:sz w:val="28"/>
        </w:rPr>
        <w:t>
      выезжает на дорожно-транспортные происшествия, связанные с пожарной техникой;</w:t>
      </w:r>
    </w:p>
    <w:bookmarkEnd w:id="103"/>
    <w:bookmarkStart w:name="z169" w:id="104"/>
    <w:p>
      <w:pPr>
        <w:spacing w:after="0"/>
        <w:ind w:left="0"/>
        <w:jc w:val="both"/>
      </w:pPr>
      <w:r>
        <w:rPr>
          <w:rFonts w:ascii="Times New Roman"/>
          <w:b w:val="false"/>
          <w:i w:val="false"/>
          <w:color w:val="000000"/>
          <w:sz w:val="28"/>
        </w:rPr>
        <w:t>
      оказывает практическую и методическую помощь руководителям подразделений в организации ТО, ремонта и эксплуатации пожарной техники, ПТВ и оборудования, средств пожаротушения, принимает меры к устранению выявленных недостатков;</w:t>
      </w:r>
    </w:p>
    <w:bookmarkEnd w:id="104"/>
    <w:bookmarkStart w:name="z170" w:id="105"/>
    <w:p>
      <w:pPr>
        <w:spacing w:after="0"/>
        <w:ind w:left="0"/>
        <w:jc w:val="both"/>
      </w:pPr>
      <w:r>
        <w:rPr>
          <w:rFonts w:ascii="Times New Roman"/>
          <w:b w:val="false"/>
          <w:i w:val="false"/>
          <w:color w:val="000000"/>
          <w:sz w:val="28"/>
        </w:rPr>
        <w:t>
      требует от должностных лиц исполнения требований настоящего Устава и иных нормативных актов в части ТС;</w:t>
      </w:r>
    </w:p>
    <w:bookmarkEnd w:id="105"/>
    <w:bookmarkStart w:name="z171" w:id="106"/>
    <w:p>
      <w:pPr>
        <w:spacing w:after="0"/>
        <w:ind w:left="0"/>
        <w:jc w:val="both"/>
      </w:pPr>
      <w:r>
        <w:rPr>
          <w:rFonts w:ascii="Times New Roman"/>
          <w:b w:val="false"/>
          <w:i w:val="false"/>
          <w:color w:val="000000"/>
          <w:sz w:val="28"/>
        </w:rPr>
        <w:t>
      запрашивает необходимую информацию о состоянии ТС в подразделениях государственных учреждений пожаротушения;</w:t>
      </w:r>
    </w:p>
    <w:bookmarkEnd w:id="106"/>
    <w:bookmarkStart w:name="z172" w:id="107"/>
    <w:p>
      <w:pPr>
        <w:spacing w:after="0"/>
        <w:ind w:left="0"/>
        <w:jc w:val="both"/>
      </w:pPr>
      <w:r>
        <w:rPr>
          <w:rFonts w:ascii="Times New Roman"/>
          <w:b w:val="false"/>
          <w:i w:val="false"/>
          <w:color w:val="000000"/>
          <w:sz w:val="28"/>
        </w:rPr>
        <w:t>
      согласовывает заявки на материально-техническое обеспечение подразделений в части ТС.</w:t>
      </w:r>
    </w:p>
    <w:bookmarkEnd w:id="107"/>
    <w:bookmarkStart w:name="z173" w:id="108"/>
    <w:p>
      <w:pPr>
        <w:spacing w:after="0"/>
        <w:ind w:left="0"/>
        <w:jc w:val="left"/>
      </w:pPr>
      <w:r>
        <w:rPr>
          <w:rFonts w:ascii="Times New Roman"/>
          <w:b/>
          <w:i w:val="false"/>
          <w:color w:val="000000"/>
        </w:rPr>
        <w:t xml:space="preserve"> Параграф 10. Начальник службы связи</w:t>
      </w:r>
    </w:p>
    <w:bookmarkEnd w:id="108"/>
    <w:bookmarkStart w:name="z174" w:id="109"/>
    <w:p>
      <w:pPr>
        <w:spacing w:after="0"/>
        <w:ind w:left="0"/>
        <w:jc w:val="both"/>
      </w:pPr>
      <w:r>
        <w:rPr>
          <w:rFonts w:ascii="Times New Roman"/>
          <w:b w:val="false"/>
          <w:i w:val="false"/>
          <w:color w:val="000000"/>
          <w:sz w:val="28"/>
        </w:rPr>
        <w:t>
      23. Начальник СС:</w:t>
      </w:r>
    </w:p>
    <w:bookmarkEnd w:id="109"/>
    <w:bookmarkStart w:name="z175" w:id="110"/>
    <w:p>
      <w:pPr>
        <w:spacing w:after="0"/>
        <w:ind w:left="0"/>
        <w:jc w:val="both"/>
      </w:pPr>
      <w:r>
        <w:rPr>
          <w:rFonts w:ascii="Times New Roman"/>
          <w:b w:val="false"/>
          <w:i w:val="false"/>
          <w:color w:val="000000"/>
          <w:sz w:val="28"/>
        </w:rPr>
        <w:t>
      обеспечивает контроль за несением гарнизонной и караульной службы в части готовности и применения средств связи и анализирует ее работу;</w:t>
      </w:r>
    </w:p>
    <w:bookmarkEnd w:id="110"/>
    <w:bookmarkStart w:name="z176" w:id="111"/>
    <w:p>
      <w:pPr>
        <w:spacing w:after="0"/>
        <w:ind w:left="0"/>
        <w:jc w:val="both"/>
      </w:pPr>
      <w:r>
        <w:rPr>
          <w:rFonts w:ascii="Times New Roman"/>
          <w:b w:val="false"/>
          <w:i w:val="false"/>
          <w:color w:val="000000"/>
          <w:sz w:val="28"/>
        </w:rPr>
        <w:t>
      организовывает и лично проводит занятия по освоению современных средств связи, распространяет передовой опыт СС;</w:t>
      </w:r>
    </w:p>
    <w:bookmarkEnd w:id="111"/>
    <w:bookmarkStart w:name="z177" w:id="112"/>
    <w:p>
      <w:pPr>
        <w:spacing w:after="0"/>
        <w:ind w:left="0"/>
        <w:jc w:val="both"/>
      </w:pPr>
      <w:r>
        <w:rPr>
          <w:rFonts w:ascii="Times New Roman"/>
          <w:b w:val="false"/>
          <w:i w:val="false"/>
          <w:color w:val="000000"/>
          <w:sz w:val="28"/>
        </w:rPr>
        <w:t>
      владеет информацией об оснащенности подразделений средствами связи, осуществляет контроль за организацией ТО, ремонта и эксплуатации средств связи, а также принимает меры по устранению выявленных недостатков;</w:t>
      </w:r>
    </w:p>
    <w:bookmarkEnd w:id="112"/>
    <w:bookmarkStart w:name="z178" w:id="113"/>
    <w:p>
      <w:pPr>
        <w:spacing w:after="0"/>
        <w:ind w:left="0"/>
        <w:jc w:val="both"/>
      </w:pPr>
      <w:r>
        <w:rPr>
          <w:rFonts w:ascii="Times New Roman"/>
          <w:b w:val="false"/>
          <w:i w:val="false"/>
          <w:color w:val="000000"/>
          <w:sz w:val="28"/>
        </w:rPr>
        <w:t>
      требует выполнение радиообмена в гарнизоне;</w:t>
      </w:r>
    </w:p>
    <w:bookmarkEnd w:id="113"/>
    <w:bookmarkStart w:name="z179" w:id="114"/>
    <w:p>
      <w:pPr>
        <w:spacing w:after="0"/>
        <w:ind w:left="0"/>
        <w:jc w:val="both"/>
      </w:pPr>
      <w:r>
        <w:rPr>
          <w:rFonts w:ascii="Times New Roman"/>
          <w:b w:val="false"/>
          <w:i w:val="false"/>
          <w:color w:val="000000"/>
          <w:sz w:val="28"/>
        </w:rPr>
        <w:t>
      запрашивает необходимую информацию о состоянии СС в органах управления и подразделениях государственного учреждения пожаротушения;</w:t>
      </w:r>
    </w:p>
    <w:bookmarkEnd w:id="114"/>
    <w:bookmarkStart w:name="z180" w:id="115"/>
    <w:p>
      <w:pPr>
        <w:spacing w:after="0"/>
        <w:ind w:left="0"/>
        <w:jc w:val="both"/>
      </w:pPr>
      <w:r>
        <w:rPr>
          <w:rFonts w:ascii="Times New Roman"/>
          <w:b w:val="false"/>
          <w:i w:val="false"/>
          <w:color w:val="000000"/>
          <w:sz w:val="28"/>
        </w:rPr>
        <w:t>
      вносит предложения руководителям подразделений государственного учреждения пожаротушения по вопросам улучшения работы связи;</w:t>
      </w:r>
    </w:p>
    <w:bookmarkEnd w:id="115"/>
    <w:bookmarkStart w:name="z181" w:id="116"/>
    <w:p>
      <w:pPr>
        <w:spacing w:after="0"/>
        <w:ind w:left="0"/>
        <w:jc w:val="both"/>
      </w:pPr>
      <w:r>
        <w:rPr>
          <w:rFonts w:ascii="Times New Roman"/>
          <w:b w:val="false"/>
          <w:i w:val="false"/>
          <w:color w:val="000000"/>
          <w:sz w:val="28"/>
        </w:rPr>
        <w:t>
      согласовывает заявки на средства связи и эксплуатационно-расходные материалы.</w:t>
      </w:r>
    </w:p>
    <w:bookmarkEnd w:id="116"/>
    <w:bookmarkStart w:name="z182" w:id="117"/>
    <w:p>
      <w:pPr>
        <w:spacing w:after="0"/>
        <w:ind w:left="0"/>
        <w:jc w:val="left"/>
      </w:pPr>
      <w:r>
        <w:rPr>
          <w:rFonts w:ascii="Times New Roman"/>
          <w:b/>
          <w:i w:val="false"/>
          <w:color w:val="000000"/>
        </w:rPr>
        <w:t xml:space="preserve"> Глава 3. Караульная служба</w:t>
      </w:r>
    </w:p>
    <w:bookmarkEnd w:id="117"/>
    <w:bookmarkStart w:name="z183" w:id="118"/>
    <w:p>
      <w:pPr>
        <w:spacing w:after="0"/>
        <w:ind w:left="0"/>
        <w:jc w:val="left"/>
      </w:pPr>
      <w:r>
        <w:rPr>
          <w:rFonts w:ascii="Times New Roman"/>
          <w:b/>
          <w:i w:val="false"/>
          <w:color w:val="000000"/>
        </w:rPr>
        <w:t xml:space="preserve"> Параграф 1. Организация и несение караульной службы</w:t>
      </w:r>
    </w:p>
    <w:bookmarkEnd w:id="118"/>
    <w:bookmarkStart w:name="z184" w:id="119"/>
    <w:p>
      <w:pPr>
        <w:spacing w:after="0"/>
        <w:ind w:left="0"/>
        <w:jc w:val="both"/>
      </w:pPr>
      <w:r>
        <w:rPr>
          <w:rFonts w:ascii="Times New Roman"/>
          <w:b w:val="false"/>
          <w:i w:val="false"/>
          <w:color w:val="000000"/>
          <w:sz w:val="28"/>
        </w:rPr>
        <w:t>
      24. Караульная служба осуществляется дежурством в 4 смены в круглосуточном режиме, с единым порядковым номером смен (караулов) по всем территориальным подразделениям Министерства, личным составом караулов подразделений государственной противопожарной службы.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20"/>
    <w:p>
      <w:pPr>
        <w:spacing w:after="0"/>
        <w:ind w:left="0"/>
        <w:jc w:val="both"/>
      </w:pPr>
      <w:r>
        <w:rPr>
          <w:rFonts w:ascii="Times New Roman"/>
          <w:b w:val="false"/>
          <w:i w:val="false"/>
          <w:color w:val="000000"/>
          <w:sz w:val="28"/>
        </w:rPr>
        <w:t xml:space="preserve">
      25. В подразделениях обеспечивается ведение служебной документации в соответствии с перечнем регламентных документов подразделения противопожарной службы по организации службы, подготовки и пожаротушения,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Уставу. </w:t>
      </w:r>
    </w:p>
    <w:bookmarkEnd w:id="120"/>
    <w:bookmarkStart w:name="z186" w:id="121"/>
    <w:p>
      <w:pPr>
        <w:spacing w:after="0"/>
        <w:ind w:left="0"/>
        <w:jc w:val="both"/>
      </w:pPr>
      <w:r>
        <w:rPr>
          <w:rFonts w:ascii="Times New Roman"/>
          <w:b w:val="false"/>
          <w:i w:val="false"/>
          <w:color w:val="000000"/>
          <w:sz w:val="28"/>
        </w:rPr>
        <w:t>
      26. Основными задачами караульной службы являются:</w:t>
      </w:r>
    </w:p>
    <w:bookmarkEnd w:id="121"/>
    <w:p>
      <w:pPr>
        <w:spacing w:after="0"/>
        <w:ind w:left="0"/>
        <w:jc w:val="both"/>
      </w:pPr>
      <w:r>
        <w:rPr>
          <w:rFonts w:ascii="Times New Roman"/>
          <w:b w:val="false"/>
          <w:i w:val="false"/>
          <w:color w:val="000000"/>
          <w:sz w:val="28"/>
        </w:rPr>
        <w:t>
      обеспечение постоянной готовности караулов (дежурных смен) к ведению действий по тушению пожаров и проведению аварийно-спасательных работ в период дежурства;</w:t>
      </w:r>
    </w:p>
    <w:p>
      <w:pPr>
        <w:spacing w:after="0"/>
        <w:ind w:left="0"/>
        <w:jc w:val="both"/>
      </w:pPr>
      <w:r>
        <w:rPr>
          <w:rFonts w:ascii="Times New Roman"/>
          <w:b w:val="false"/>
          <w:i w:val="false"/>
          <w:color w:val="000000"/>
          <w:sz w:val="28"/>
        </w:rPr>
        <w:t>
      контроль за исправным состоянием противопожарного водоснабжения, средств связи, проездов в районе выезда;</w:t>
      </w:r>
    </w:p>
    <w:p>
      <w:pPr>
        <w:spacing w:after="0"/>
        <w:ind w:left="0"/>
        <w:jc w:val="both"/>
      </w:pPr>
      <w:r>
        <w:rPr>
          <w:rFonts w:ascii="Times New Roman"/>
          <w:b w:val="false"/>
          <w:i w:val="false"/>
          <w:color w:val="000000"/>
          <w:sz w:val="28"/>
        </w:rPr>
        <w:t>
      изучение мест расположения противопожарного водоснабжения, а также изучение объектов в оперативно-тактическом отношении, находящиеся в районе выезда подразделения;</w:t>
      </w:r>
    </w:p>
    <w:p>
      <w:pPr>
        <w:spacing w:after="0"/>
        <w:ind w:left="0"/>
        <w:jc w:val="both"/>
      </w:pPr>
      <w:r>
        <w:rPr>
          <w:rFonts w:ascii="Times New Roman"/>
          <w:b w:val="false"/>
          <w:i w:val="false"/>
          <w:color w:val="000000"/>
          <w:sz w:val="28"/>
        </w:rPr>
        <w:t>
      поддержание на высоком уровне дисциплины личного состава подразделений государственной противопожарной службы;</w:t>
      </w:r>
    </w:p>
    <w:p>
      <w:pPr>
        <w:spacing w:after="0"/>
        <w:ind w:left="0"/>
        <w:jc w:val="both"/>
      </w:pPr>
      <w:r>
        <w:rPr>
          <w:rFonts w:ascii="Times New Roman"/>
          <w:b w:val="false"/>
          <w:i w:val="false"/>
          <w:color w:val="000000"/>
          <w:sz w:val="28"/>
        </w:rPr>
        <w:t>
      поддержание надежной связи с подразделениями гарнизона, службами жизнеобеспечения города (района, объекта);</w:t>
      </w:r>
    </w:p>
    <w:p>
      <w:pPr>
        <w:spacing w:after="0"/>
        <w:ind w:left="0"/>
        <w:jc w:val="both"/>
      </w:pPr>
      <w:r>
        <w:rPr>
          <w:rFonts w:ascii="Times New Roman"/>
          <w:b w:val="false"/>
          <w:i w:val="false"/>
          <w:color w:val="000000"/>
          <w:sz w:val="28"/>
        </w:rPr>
        <w:t>
      обеспечение охраны помещений и территории подразделения, поддержание в них необходимого порядка, проведение административно-хозяйственных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22"/>
    <w:p>
      <w:pPr>
        <w:spacing w:after="0"/>
        <w:ind w:left="0"/>
        <w:jc w:val="both"/>
      </w:pPr>
      <w:r>
        <w:rPr>
          <w:rFonts w:ascii="Times New Roman"/>
          <w:b w:val="false"/>
          <w:i w:val="false"/>
          <w:color w:val="000000"/>
          <w:sz w:val="28"/>
        </w:rPr>
        <w:t>
      27. Несение караульной службы требует от личного состава точного соблюдения всех положений настоящего Устава, бдительности, решительности и разумной инициативы.</w:t>
      </w:r>
    </w:p>
    <w:bookmarkEnd w:id="122"/>
    <w:bookmarkStart w:name="z194" w:id="123"/>
    <w:p>
      <w:pPr>
        <w:spacing w:after="0"/>
        <w:ind w:left="0"/>
        <w:jc w:val="both"/>
      </w:pPr>
      <w:r>
        <w:rPr>
          <w:rFonts w:ascii="Times New Roman"/>
          <w:b w:val="false"/>
          <w:i w:val="false"/>
          <w:color w:val="000000"/>
          <w:sz w:val="28"/>
        </w:rPr>
        <w:t xml:space="preserve">
      28. Личный состав караула (дежурной смены) несет караульную службу в соответствии с распорядком дня в подразделении государственной противопожарной службы. </w:t>
      </w:r>
    </w:p>
    <w:bookmarkEnd w:id="123"/>
    <w:bookmarkStart w:name="z195" w:id="124"/>
    <w:p>
      <w:pPr>
        <w:spacing w:after="0"/>
        <w:ind w:left="0"/>
        <w:jc w:val="both"/>
      </w:pPr>
      <w:r>
        <w:rPr>
          <w:rFonts w:ascii="Times New Roman"/>
          <w:b w:val="false"/>
          <w:i w:val="false"/>
          <w:color w:val="000000"/>
          <w:sz w:val="28"/>
        </w:rPr>
        <w:t>
      При этом:</w:t>
      </w:r>
    </w:p>
    <w:bookmarkEnd w:id="124"/>
    <w:bookmarkStart w:name="z196" w:id="125"/>
    <w:p>
      <w:pPr>
        <w:spacing w:after="0"/>
        <w:ind w:left="0"/>
        <w:jc w:val="both"/>
      </w:pPr>
      <w:r>
        <w:rPr>
          <w:rFonts w:ascii="Times New Roman"/>
          <w:b w:val="false"/>
          <w:i w:val="false"/>
          <w:color w:val="000000"/>
          <w:sz w:val="28"/>
        </w:rPr>
        <w:t>
      обеспечивается подготовка личного состава караула в соответствии с планами тактико-специальной подготовки, профессиональной служебной и физической подготовки;</w:t>
      </w:r>
    </w:p>
    <w:bookmarkEnd w:id="125"/>
    <w:bookmarkStart w:name="z197" w:id="126"/>
    <w:p>
      <w:pPr>
        <w:spacing w:after="0"/>
        <w:ind w:left="0"/>
        <w:jc w:val="both"/>
      </w:pPr>
      <w:r>
        <w:rPr>
          <w:rFonts w:ascii="Times New Roman"/>
          <w:b w:val="false"/>
          <w:i w:val="false"/>
          <w:color w:val="000000"/>
          <w:sz w:val="28"/>
        </w:rPr>
        <w:t>
      организуется оперативно-тактическое изучение района выезда;</w:t>
      </w:r>
    </w:p>
    <w:bookmarkEnd w:id="126"/>
    <w:bookmarkStart w:name="z198" w:id="127"/>
    <w:p>
      <w:pPr>
        <w:spacing w:after="0"/>
        <w:ind w:left="0"/>
        <w:jc w:val="both"/>
      </w:pPr>
      <w:r>
        <w:rPr>
          <w:rFonts w:ascii="Times New Roman"/>
          <w:b w:val="false"/>
          <w:i w:val="false"/>
          <w:color w:val="000000"/>
          <w:sz w:val="28"/>
        </w:rPr>
        <w:t>
      осуществляется контроль за наличием связи со службами жизнеобеспечения, а также за состоянием водоисточников, улиц, проездов и подъездов к зданиям в районе выезда подразделения;</w:t>
      </w:r>
    </w:p>
    <w:bookmarkEnd w:id="127"/>
    <w:bookmarkStart w:name="z199" w:id="128"/>
    <w:p>
      <w:pPr>
        <w:spacing w:after="0"/>
        <w:ind w:left="0"/>
        <w:jc w:val="both"/>
      </w:pPr>
      <w:r>
        <w:rPr>
          <w:rFonts w:ascii="Times New Roman"/>
          <w:b w:val="false"/>
          <w:i w:val="false"/>
          <w:color w:val="000000"/>
          <w:sz w:val="28"/>
        </w:rPr>
        <w:t>
      разрабатываются мероприятия по привлечению личного состава подразделения, свободного от несения караульной службы, к тушению пожаров по повышенному номеру вызова и ликвидации последствий ЧС;</w:t>
      </w:r>
    </w:p>
    <w:bookmarkEnd w:id="128"/>
    <w:bookmarkStart w:name="z200" w:id="129"/>
    <w:p>
      <w:pPr>
        <w:spacing w:after="0"/>
        <w:ind w:left="0"/>
        <w:jc w:val="both"/>
      </w:pPr>
      <w:r>
        <w:rPr>
          <w:rFonts w:ascii="Times New Roman"/>
          <w:b w:val="false"/>
          <w:i w:val="false"/>
          <w:color w:val="000000"/>
          <w:sz w:val="28"/>
        </w:rPr>
        <w:t>
      выполняются хозяйственные работы в подразделении;</w:t>
      </w:r>
    </w:p>
    <w:bookmarkEnd w:id="129"/>
    <w:bookmarkStart w:name="z201" w:id="130"/>
    <w:p>
      <w:pPr>
        <w:spacing w:after="0"/>
        <w:ind w:left="0"/>
        <w:jc w:val="both"/>
      </w:pPr>
      <w:r>
        <w:rPr>
          <w:rFonts w:ascii="Times New Roman"/>
          <w:b w:val="false"/>
          <w:i w:val="false"/>
          <w:color w:val="000000"/>
          <w:sz w:val="28"/>
        </w:rPr>
        <w:t>
      осуществляются другие мероприятия, необходимые для выполнения задач караульной службы.</w:t>
      </w:r>
    </w:p>
    <w:bookmarkEnd w:id="130"/>
    <w:bookmarkStart w:name="z202" w:id="131"/>
    <w:p>
      <w:pPr>
        <w:spacing w:after="0"/>
        <w:ind w:left="0"/>
        <w:jc w:val="both"/>
      </w:pPr>
      <w:r>
        <w:rPr>
          <w:rFonts w:ascii="Times New Roman"/>
          <w:b w:val="false"/>
          <w:i w:val="false"/>
          <w:color w:val="000000"/>
          <w:sz w:val="28"/>
        </w:rPr>
        <w:t>
      29. В ночное время осуществляется организованный отдых личного состава караула (дежурной смены).</w:t>
      </w:r>
    </w:p>
    <w:bookmarkEnd w:id="131"/>
    <w:bookmarkStart w:name="z203" w:id="132"/>
    <w:p>
      <w:pPr>
        <w:spacing w:after="0"/>
        <w:ind w:left="0"/>
        <w:jc w:val="both"/>
      </w:pPr>
      <w:r>
        <w:rPr>
          <w:rFonts w:ascii="Times New Roman"/>
          <w:b w:val="false"/>
          <w:i w:val="false"/>
          <w:color w:val="000000"/>
          <w:sz w:val="28"/>
        </w:rPr>
        <w:t>
      30. К несению караульной службы не допускаются лица, не прошедшие специальное первоначальное обучение и не сдавшие зачеты по правилам безопасности и охране труда в подразделениях противопожарной службы, водители пожарных и аварийно-спасательных автомобилей, не прошедшие обучение на право управления транспортным средством, оборудованным специальными звуковыми и световыми сигналами, а также больные и лица, находящиеся в состоянии алкогольного или наркотического опьянения.</w:t>
      </w:r>
    </w:p>
    <w:bookmarkEnd w:id="132"/>
    <w:bookmarkStart w:name="z204" w:id="133"/>
    <w:p>
      <w:pPr>
        <w:spacing w:after="0"/>
        <w:ind w:left="0"/>
        <w:jc w:val="both"/>
      </w:pPr>
      <w:r>
        <w:rPr>
          <w:rFonts w:ascii="Times New Roman"/>
          <w:b w:val="false"/>
          <w:i w:val="false"/>
          <w:color w:val="000000"/>
          <w:sz w:val="28"/>
        </w:rPr>
        <w:t>
      31. Численность личного состава караула определяется штатами подразделения, которая может быть увеличена личным составом караулов подразделения, а также личным составом подразделений государственной противопожарной службы.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34"/>
    <w:p>
      <w:pPr>
        <w:spacing w:after="0"/>
        <w:ind w:left="0"/>
        <w:jc w:val="left"/>
      </w:pPr>
      <w:r>
        <w:rPr>
          <w:rFonts w:ascii="Times New Roman"/>
          <w:b/>
          <w:i w:val="false"/>
          <w:color w:val="000000"/>
        </w:rPr>
        <w:t xml:space="preserve"> Параграф 2. Должностные лица караула</w:t>
      </w:r>
    </w:p>
    <w:bookmarkEnd w:id="134"/>
    <w:bookmarkStart w:name="z206" w:id="135"/>
    <w:p>
      <w:pPr>
        <w:spacing w:after="0"/>
        <w:ind w:left="0"/>
        <w:jc w:val="both"/>
      </w:pPr>
      <w:r>
        <w:rPr>
          <w:rFonts w:ascii="Times New Roman"/>
          <w:b w:val="false"/>
          <w:i w:val="false"/>
          <w:color w:val="000000"/>
          <w:sz w:val="28"/>
        </w:rPr>
        <w:t>
      32. Должностными лицами караула являются:</w:t>
      </w:r>
    </w:p>
    <w:bookmarkEnd w:id="135"/>
    <w:bookmarkStart w:name="z207" w:id="136"/>
    <w:p>
      <w:pPr>
        <w:spacing w:after="0"/>
        <w:ind w:left="0"/>
        <w:jc w:val="both"/>
      </w:pPr>
      <w:r>
        <w:rPr>
          <w:rFonts w:ascii="Times New Roman"/>
          <w:b w:val="false"/>
          <w:i w:val="false"/>
          <w:color w:val="000000"/>
          <w:sz w:val="28"/>
        </w:rPr>
        <w:t>
      начальник караула (руководитель дежурной смены), помощник командира (капитана) пожарного судна (корабля);</w:t>
      </w:r>
    </w:p>
    <w:bookmarkEnd w:id="136"/>
    <w:bookmarkStart w:name="z208" w:id="137"/>
    <w:p>
      <w:pPr>
        <w:spacing w:after="0"/>
        <w:ind w:left="0"/>
        <w:jc w:val="both"/>
      </w:pPr>
      <w:r>
        <w:rPr>
          <w:rFonts w:ascii="Times New Roman"/>
          <w:b w:val="false"/>
          <w:i w:val="false"/>
          <w:color w:val="000000"/>
          <w:sz w:val="28"/>
        </w:rPr>
        <w:t>
      командир отделения;</w:t>
      </w:r>
    </w:p>
    <w:bookmarkEnd w:id="137"/>
    <w:bookmarkStart w:name="z209" w:id="138"/>
    <w:p>
      <w:pPr>
        <w:spacing w:after="0"/>
        <w:ind w:left="0"/>
        <w:jc w:val="both"/>
      </w:pPr>
      <w:r>
        <w:rPr>
          <w:rFonts w:ascii="Times New Roman"/>
          <w:b w:val="false"/>
          <w:i w:val="false"/>
          <w:color w:val="000000"/>
          <w:sz w:val="28"/>
        </w:rPr>
        <w:t>
      водитель пожарного автомобиля;</w:t>
      </w:r>
    </w:p>
    <w:bookmarkEnd w:id="138"/>
    <w:bookmarkStart w:name="z210" w:id="139"/>
    <w:p>
      <w:pPr>
        <w:spacing w:after="0"/>
        <w:ind w:left="0"/>
        <w:jc w:val="both"/>
      </w:pPr>
      <w:r>
        <w:rPr>
          <w:rFonts w:ascii="Times New Roman"/>
          <w:b w:val="false"/>
          <w:i w:val="false"/>
          <w:color w:val="000000"/>
          <w:sz w:val="28"/>
        </w:rPr>
        <w:t>
      диспетчер (радиотелефонист) пункта связи части;</w:t>
      </w:r>
    </w:p>
    <w:bookmarkEnd w:id="139"/>
    <w:bookmarkStart w:name="z211" w:id="140"/>
    <w:p>
      <w:pPr>
        <w:spacing w:after="0"/>
        <w:ind w:left="0"/>
        <w:jc w:val="both"/>
      </w:pPr>
      <w:r>
        <w:rPr>
          <w:rFonts w:ascii="Times New Roman"/>
          <w:b w:val="false"/>
          <w:i w:val="false"/>
          <w:color w:val="000000"/>
          <w:sz w:val="28"/>
        </w:rPr>
        <w:t>
      старший пожарный (пожарный).</w:t>
      </w:r>
    </w:p>
    <w:bookmarkEnd w:id="140"/>
    <w:bookmarkStart w:name="z212" w:id="141"/>
    <w:p>
      <w:pPr>
        <w:spacing w:after="0"/>
        <w:ind w:left="0"/>
        <w:jc w:val="left"/>
      </w:pPr>
      <w:r>
        <w:rPr>
          <w:rFonts w:ascii="Times New Roman"/>
          <w:b/>
          <w:i w:val="false"/>
          <w:color w:val="000000"/>
        </w:rPr>
        <w:t xml:space="preserve"> Параграф 3. Начальник караула</w:t>
      </w:r>
      <w:r>
        <w:rPr>
          <w:rFonts w:ascii="Times New Roman"/>
          <w:b/>
          <w:i w:val="false"/>
          <w:color w:val="000000"/>
        </w:rPr>
        <w:t xml:space="preserve"> (руководитель дежурной смены)</w:t>
      </w:r>
    </w:p>
    <w:bookmarkEnd w:id="141"/>
    <w:bookmarkStart w:name="z214" w:id="142"/>
    <w:p>
      <w:pPr>
        <w:spacing w:after="0"/>
        <w:ind w:left="0"/>
        <w:jc w:val="both"/>
      </w:pPr>
      <w:r>
        <w:rPr>
          <w:rFonts w:ascii="Times New Roman"/>
          <w:b w:val="false"/>
          <w:i w:val="false"/>
          <w:color w:val="000000"/>
          <w:sz w:val="28"/>
        </w:rPr>
        <w:t>
      33. Начальник караула (руководитель дежурной смены) является прямым начальником личного состава караула (дежурной смены) и подчиняется руководителю подразделения.</w:t>
      </w:r>
    </w:p>
    <w:bookmarkEnd w:id="142"/>
    <w:bookmarkStart w:name="z215" w:id="143"/>
    <w:p>
      <w:pPr>
        <w:spacing w:after="0"/>
        <w:ind w:left="0"/>
        <w:jc w:val="both"/>
      </w:pPr>
      <w:r>
        <w:rPr>
          <w:rFonts w:ascii="Times New Roman"/>
          <w:b w:val="false"/>
          <w:i w:val="false"/>
          <w:color w:val="000000"/>
          <w:sz w:val="28"/>
        </w:rPr>
        <w:t>
      34. Начальник караула (руководитель дежурной смены):</w:t>
      </w:r>
    </w:p>
    <w:bookmarkEnd w:id="143"/>
    <w:p>
      <w:pPr>
        <w:spacing w:after="0"/>
        <w:ind w:left="0"/>
        <w:jc w:val="both"/>
      </w:pPr>
      <w:r>
        <w:rPr>
          <w:rFonts w:ascii="Times New Roman"/>
          <w:b w:val="false"/>
          <w:i w:val="false"/>
          <w:color w:val="000000"/>
          <w:sz w:val="28"/>
        </w:rPr>
        <w:t>
      организовывает и контролирует несение караульной службы личным составом, в том числе проверяет несение службы лицами внутреннего наряда;</w:t>
      </w:r>
    </w:p>
    <w:p>
      <w:pPr>
        <w:spacing w:after="0"/>
        <w:ind w:left="0"/>
        <w:jc w:val="both"/>
      </w:pPr>
      <w:r>
        <w:rPr>
          <w:rFonts w:ascii="Times New Roman"/>
          <w:b w:val="false"/>
          <w:i w:val="false"/>
          <w:color w:val="000000"/>
          <w:sz w:val="28"/>
        </w:rPr>
        <w:t>
      обеспечивает выполнение плана подготовки личного состава караула в период дежурства и лично проводит занятия;</w:t>
      </w:r>
    </w:p>
    <w:p>
      <w:pPr>
        <w:spacing w:after="0"/>
        <w:ind w:left="0"/>
        <w:jc w:val="both"/>
      </w:pPr>
      <w:r>
        <w:rPr>
          <w:rFonts w:ascii="Times New Roman"/>
          <w:b w:val="false"/>
          <w:i w:val="false"/>
          <w:color w:val="000000"/>
          <w:sz w:val="28"/>
        </w:rPr>
        <w:t>
      проводит мероприятия по поддержанию пожарной техники, ПТВ и оборудования, огнетушащих веществ в готовности к ведению действий по тушению пожара, а также контролирует состояние пожарных гидрантов, водоемов, проездов, подъездов в районе выезда подразделения;</w:t>
      </w:r>
    </w:p>
    <w:p>
      <w:pPr>
        <w:spacing w:after="0"/>
        <w:ind w:left="0"/>
        <w:jc w:val="both"/>
      </w:pPr>
      <w:r>
        <w:rPr>
          <w:rFonts w:ascii="Times New Roman"/>
          <w:b w:val="false"/>
          <w:i w:val="false"/>
          <w:color w:val="000000"/>
          <w:sz w:val="28"/>
        </w:rPr>
        <w:t>
      обеспечивает выполнение правил охраны труда и техники безопасности, а также соблюдение дисциплины личным составом караула;</w:t>
      </w:r>
    </w:p>
    <w:p>
      <w:pPr>
        <w:spacing w:after="0"/>
        <w:ind w:left="0"/>
        <w:jc w:val="both"/>
      </w:pPr>
      <w:r>
        <w:rPr>
          <w:rFonts w:ascii="Times New Roman"/>
          <w:b w:val="false"/>
          <w:i w:val="false"/>
          <w:color w:val="000000"/>
          <w:sz w:val="28"/>
        </w:rPr>
        <w:t>
      осуществляет контроль за ТО СИЗОД (проверка № 1, 2) и правильным ведением документов ГДЗС;</w:t>
      </w:r>
    </w:p>
    <w:p>
      <w:pPr>
        <w:spacing w:after="0"/>
        <w:ind w:left="0"/>
        <w:jc w:val="both"/>
      </w:pPr>
      <w:r>
        <w:rPr>
          <w:rFonts w:ascii="Times New Roman"/>
          <w:b w:val="false"/>
          <w:i w:val="false"/>
          <w:color w:val="000000"/>
          <w:sz w:val="28"/>
        </w:rPr>
        <w:t>
      обеспечивает выполнение мероприятий, предусмотренных распорядком дня и контролирует сбор данных о наличии людей в ночное время в детских, лечебных учреждениях и на объектах с ночным пребыванием людей;</w:t>
      </w:r>
    </w:p>
    <w:p>
      <w:pPr>
        <w:spacing w:after="0"/>
        <w:ind w:left="0"/>
        <w:jc w:val="both"/>
      </w:pPr>
      <w:r>
        <w:rPr>
          <w:rFonts w:ascii="Times New Roman"/>
          <w:b w:val="false"/>
          <w:i w:val="false"/>
          <w:color w:val="000000"/>
          <w:sz w:val="28"/>
        </w:rPr>
        <w:t xml:space="preserve">
      не допускает в служебные помещения посторонних лиц, кроме лиц, имеющих на это право, указанных в </w:t>
      </w:r>
      <w:r>
        <w:rPr>
          <w:rFonts w:ascii="Times New Roman"/>
          <w:b w:val="false"/>
          <w:i w:val="false"/>
          <w:color w:val="000000"/>
          <w:sz w:val="28"/>
        </w:rPr>
        <w:t>пункте 90</w:t>
      </w:r>
      <w:r>
        <w:rPr>
          <w:rFonts w:ascii="Times New Roman"/>
          <w:b w:val="false"/>
          <w:i w:val="false"/>
          <w:color w:val="000000"/>
          <w:sz w:val="28"/>
        </w:rPr>
        <w:t xml:space="preserve"> настоящего Устава;</w:t>
      </w:r>
    </w:p>
    <w:p>
      <w:pPr>
        <w:spacing w:after="0"/>
        <w:ind w:left="0"/>
        <w:jc w:val="both"/>
      </w:pPr>
      <w:r>
        <w:rPr>
          <w:rFonts w:ascii="Times New Roman"/>
          <w:b w:val="false"/>
          <w:i w:val="false"/>
          <w:color w:val="000000"/>
          <w:sz w:val="28"/>
        </w:rPr>
        <w:t>
      разрабатывает и корректирует документы, регламентирующие организацию караульной службы;</w:t>
      </w:r>
    </w:p>
    <w:p>
      <w:pPr>
        <w:spacing w:after="0"/>
        <w:ind w:left="0"/>
        <w:jc w:val="both"/>
      </w:pPr>
      <w:r>
        <w:rPr>
          <w:rFonts w:ascii="Times New Roman"/>
          <w:b w:val="false"/>
          <w:i w:val="false"/>
          <w:color w:val="000000"/>
          <w:sz w:val="28"/>
        </w:rPr>
        <w:t>
      выезжает на пожары, аварийно-спасательные работы и руководит действиями дежурного караула;</w:t>
      </w:r>
    </w:p>
    <w:p>
      <w:pPr>
        <w:spacing w:after="0"/>
        <w:ind w:left="0"/>
        <w:jc w:val="both"/>
      </w:pPr>
      <w:r>
        <w:rPr>
          <w:rFonts w:ascii="Times New Roman"/>
          <w:b w:val="false"/>
          <w:i w:val="false"/>
          <w:color w:val="000000"/>
          <w:sz w:val="28"/>
        </w:rPr>
        <w:t>
      знает район выезда пожарной части, расположение водоисточников и особо важных объектов (цехов), а также тактико-технические характеристики пожарной техники и средств связи, имеющейся в подразделении;</w:t>
      </w:r>
    </w:p>
    <w:p>
      <w:pPr>
        <w:spacing w:after="0"/>
        <w:ind w:left="0"/>
        <w:jc w:val="both"/>
      </w:pPr>
      <w:r>
        <w:rPr>
          <w:rFonts w:ascii="Times New Roman"/>
          <w:b w:val="false"/>
          <w:i w:val="false"/>
          <w:color w:val="000000"/>
          <w:sz w:val="28"/>
        </w:rPr>
        <w:t>
      запрашивает необходимую информацию о состоянии оперативной обстановки в районе выезда, знакомится с распорядительной и документацией по организации караульной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144"/>
    <w:p>
      <w:pPr>
        <w:spacing w:after="0"/>
        <w:ind w:left="0"/>
        <w:jc w:val="both"/>
      </w:pPr>
      <w:r>
        <w:rPr>
          <w:rFonts w:ascii="Times New Roman"/>
          <w:b w:val="false"/>
          <w:i w:val="false"/>
          <w:color w:val="000000"/>
          <w:sz w:val="28"/>
        </w:rPr>
        <w:t>
      35. Начальнику караула (руководителю дежурной смены) не допускается:</w:t>
      </w:r>
    </w:p>
    <w:bookmarkEnd w:id="144"/>
    <w:bookmarkStart w:name="z228" w:id="145"/>
    <w:p>
      <w:pPr>
        <w:spacing w:after="0"/>
        <w:ind w:left="0"/>
        <w:jc w:val="both"/>
      </w:pPr>
      <w:r>
        <w:rPr>
          <w:rFonts w:ascii="Times New Roman"/>
          <w:b w:val="false"/>
          <w:i w:val="false"/>
          <w:color w:val="000000"/>
          <w:sz w:val="28"/>
        </w:rPr>
        <w:t>
      отлучаться из расположения подразделения, кроме случаев, предусмотренных настоящим Уставом;</w:t>
      </w:r>
    </w:p>
    <w:bookmarkEnd w:id="145"/>
    <w:bookmarkStart w:name="z229" w:id="146"/>
    <w:p>
      <w:pPr>
        <w:spacing w:after="0"/>
        <w:ind w:left="0"/>
        <w:jc w:val="both"/>
      </w:pPr>
      <w:r>
        <w:rPr>
          <w:rFonts w:ascii="Times New Roman"/>
          <w:b w:val="false"/>
          <w:i w:val="false"/>
          <w:color w:val="000000"/>
          <w:sz w:val="28"/>
        </w:rPr>
        <w:t>
      заменять, отпускать кого-либо из состава караула, кроме случаев, связанных с несением караульной службы;</w:t>
      </w:r>
    </w:p>
    <w:bookmarkEnd w:id="146"/>
    <w:bookmarkStart w:name="z230" w:id="147"/>
    <w:p>
      <w:pPr>
        <w:spacing w:after="0"/>
        <w:ind w:left="0"/>
        <w:jc w:val="both"/>
      </w:pPr>
      <w:r>
        <w:rPr>
          <w:rFonts w:ascii="Times New Roman"/>
          <w:b w:val="false"/>
          <w:i w:val="false"/>
          <w:color w:val="000000"/>
          <w:sz w:val="28"/>
        </w:rPr>
        <w:t>
      выводить из пожарного расчета пожарные автомобили, кроме случаев, указанных в настоящем Уставе.</w:t>
      </w:r>
    </w:p>
    <w:bookmarkEnd w:id="147"/>
    <w:bookmarkStart w:name="z231" w:id="148"/>
    <w:p>
      <w:pPr>
        <w:spacing w:after="0"/>
        <w:ind w:left="0"/>
        <w:jc w:val="both"/>
      </w:pPr>
      <w:r>
        <w:rPr>
          <w:rFonts w:ascii="Times New Roman"/>
          <w:b w:val="false"/>
          <w:i w:val="false"/>
          <w:color w:val="000000"/>
          <w:sz w:val="28"/>
        </w:rPr>
        <w:t xml:space="preserve">
      36. Подмена начальника караула (руководителя дежурной смены) разрешается только лицами среднего или старшего начальствующего состава, имеющими подготовку в объеме не менее среднего специального образования, опыт практической работы по тушению пожаров и допущенными к самостоятельному дежурству во главе караула (дежурной смены), в исключительных случаях наиболее подготовленными командирами отделений. </w:t>
      </w:r>
    </w:p>
    <w:bookmarkEnd w:id="148"/>
    <w:bookmarkStart w:name="z232" w:id="149"/>
    <w:p>
      <w:pPr>
        <w:spacing w:after="0"/>
        <w:ind w:left="0"/>
        <w:jc w:val="both"/>
      </w:pPr>
      <w:r>
        <w:rPr>
          <w:rFonts w:ascii="Times New Roman"/>
          <w:b w:val="false"/>
          <w:i w:val="false"/>
          <w:color w:val="000000"/>
          <w:sz w:val="28"/>
        </w:rPr>
        <w:t xml:space="preserve">
      37. В случае внезапного заболевания начальника караула (руководителя дежурной смены), руководитель подразделения (оперативный дежурный) принимает решение о направлении его в ближайшее лечебное учреждение. Обязанности начальника караула (руководителя дежурной смены) возлагаются на одного из руководителей подразделения или другое подготовленное должностное лицо. </w:t>
      </w:r>
    </w:p>
    <w:bookmarkEnd w:id="149"/>
    <w:bookmarkStart w:name="z233" w:id="150"/>
    <w:p>
      <w:pPr>
        <w:spacing w:after="0"/>
        <w:ind w:left="0"/>
        <w:jc w:val="left"/>
      </w:pPr>
      <w:r>
        <w:rPr>
          <w:rFonts w:ascii="Times New Roman"/>
          <w:b/>
          <w:i w:val="false"/>
          <w:color w:val="000000"/>
        </w:rPr>
        <w:t xml:space="preserve"> Параграф 4. Командир отделения</w:t>
      </w:r>
    </w:p>
    <w:bookmarkEnd w:id="150"/>
    <w:bookmarkStart w:name="z234" w:id="151"/>
    <w:p>
      <w:pPr>
        <w:spacing w:after="0"/>
        <w:ind w:left="0"/>
        <w:jc w:val="both"/>
      </w:pPr>
      <w:r>
        <w:rPr>
          <w:rFonts w:ascii="Times New Roman"/>
          <w:b w:val="false"/>
          <w:i w:val="false"/>
          <w:color w:val="000000"/>
          <w:sz w:val="28"/>
        </w:rPr>
        <w:t>
      38. Командир отделения:</w:t>
      </w:r>
    </w:p>
    <w:bookmarkEnd w:id="151"/>
    <w:bookmarkStart w:name="z235" w:id="152"/>
    <w:p>
      <w:pPr>
        <w:spacing w:after="0"/>
        <w:ind w:left="0"/>
        <w:jc w:val="both"/>
      </w:pPr>
      <w:r>
        <w:rPr>
          <w:rFonts w:ascii="Times New Roman"/>
          <w:b w:val="false"/>
          <w:i w:val="false"/>
          <w:color w:val="000000"/>
          <w:sz w:val="28"/>
        </w:rPr>
        <w:t>
      обеспечивает при смене караулов прием закрепленной пожарной техники, ПТВ и оборудования, помещений, инвентаря и имущества;</w:t>
      </w:r>
    </w:p>
    <w:bookmarkEnd w:id="152"/>
    <w:bookmarkStart w:name="z236" w:id="153"/>
    <w:p>
      <w:pPr>
        <w:spacing w:after="0"/>
        <w:ind w:left="0"/>
        <w:jc w:val="both"/>
      </w:pPr>
      <w:r>
        <w:rPr>
          <w:rFonts w:ascii="Times New Roman"/>
          <w:b w:val="false"/>
          <w:i w:val="false"/>
          <w:color w:val="000000"/>
          <w:sz w:val="28"/>
        </w:rPr>
        <w:t xml:space="preserve">
      проводит обучение личного состава отделения и содействует начальнику караула (руководителю дежурной смены) в выполнении плана подготовки в период дежурства; </w:t>
      </w:r>
    </w:p>
    <w:bookmarkEnd w:id="153"/>
    <w:bookmarkStart w:name="z237" w:id="154"/>
    <w:p>
      <w:pPr>
        <w:spacing w:after="0"/>
        <w:ind w:left="0"/>
        <w:jc w:val="both"/>
      </w:pPr>
      <w:r>
        <w:rPr>
          <w:rFonts w:ascii="Times New Roman"/>
          <w:b w:val="false"/>
          <w:i w:val="false"/>
          <w:color w:val="000000"/>
          <w:sz w:val="28"/>
        </w:rPr>
        <w:t>
      обеспечивает выполнение личным составом отделения нормативов по пожарно-строевой подготовке;</w:t>
      </w:r>
    </w:p>
    <w:bookmarkEnd w:id="154"/>
    <w:bookmarkStart w:name="z238" w:id="155"/>
    <w:p>
      <w:pPr>
        <w:spacing w:after="0"/>
        <w:ind w:left="0"/>
        <w:jc w:val="both"/>
      </w:pPr>
      <w:r>
        <w:rPr>
          <w:rFonts w:ascii="Times New Roman"/>
          <w:b w:val="false"/>
          <w:i w:val="false"/>
          <w:color w:val="000000"/>
          <w:sz w:val="28"/>
        </w:rPr>
        <w:t>
      контролирует порядок содержания СИЗОД на закрепленном за отделением пожарном автомобиле;</w:t>
      </w:r>
    </w:p>
    <w:bookmarkEnd w:id="155"/>
    <w:bookmarkStart w:name="z239" w:id="156"/>
    <w:p>
      <w:pPr>
        <w:spacing w:after="0"/>
        <w:ind w:left="0"/>
        <w:jc w:val="both"/>
      </w:pPr>
      <w:r>
        <w:rPr>
          <w:rFonts w:ascii="Times New Roman"/>
          <w:b w:val="false"/>
          <w:i w:val="false"/>
          <w:color w:val="000000"/>
          <w:sz w:val="28"/>
        </w:rPr>
        <w:t>
      знает район выезда части, расположение водоисточников и особо важных объектов (цехов), а также тактико-технические характеристики пожарной техники, имеющейся в подразделении;</w:t>
      </w:r>
    </w:p>
    <w:bookmarkEnd w:id="156"/>
    <w:bookmarkStart w:name="z240" w:id="157"/>
    <w:p>
      <w:pPr>
        <w:spacing w:after="0"/>
        <w:ind w:left="0"/>
        <w:jc w:val="both"/>
      </w:pPr>
      <w:r>
        <w:rPr>
          <w:rFonts w:ascii="Times New Roman"/>
          <w:b w:val="false"/>
          <w:i w:val="false"/>
          <w:color w:val="000000"/>
          <w:sz w:val="28"/>
        </w:rPr>
        <w:t>
      подготавливает пожарных, назначенных на посты, в дозоры, во внутренний наряд и в пожарный расчет, проверяет знание ими служебных обязанностей, подготовку снаряжения и боевой одежды;</w:t>
      </w:r>
    </w:p>
    <w:bookmarkEnd w:id="157"/>
    <w:bookmarkStart w:name="z241" w:id="158"/>
    <w:p>
      <w:pPr>
        <w:spacing w:after="0"/>
        <w:ind w:left="0"/>
        <w:jc w:val="both"/>
      </w:pPr>
      <w:r>
        <w:rPr>
          <w:rFonts w:ascii="Times New Roman"/>
          <w:b w:val="false"/>
          <w:i w:val="false"/>
          <w:color w:val="000000"/>
          <w:sz w:val="28"/>
        </w:rPr>
        <w:t>
      докладывает начальнику караула (руководителю дежурной смены) о заболеваниях, жалобах и просьбах подчиненных, случаях утери или неисправности закрепленного за ними ПТВ и оборудования.</w:t>
      </w:r>
    </w:p>
    <w:bookmarkEnd w:id="158"/>
    <w:bookmarkStart w:name="z242" w:id="159"/>
    <w:p>
      <w:pPr>
        <w:spacing w:after="0"/>
        <w:ind w:left="0"/>
        <w:jc w:val="left"/>
      </w:pPr>
      <w:r>
        <w:rPr>
          <w:rFonts w:ascii="Times New Roman"/>
          <w:b/>
          <w:i w:val="false"/>
          <w:color w:val="000000"/>
        </w:rPr>
        <w:t xml:space="preserve"> Параграф 5. Водитель пожарного автомобиля</w:t>
      </w:r>
    </w:p>
    <w:bookmarkEnd w:id="159"/>
    <w:bookmarkStart w:name="z243" w:id="160"/>
    <w:p>
      <w:pPr>
        <w:spacing w:after="0"/>
        <w:ind w:left="0"/>
        <w:jc w:val="both"/>
      </w:pPr>
      <w:r>
        <w:rPr>
          <w:rFonts w:ascii="Times New Roman"/>
          <w:b w:val="false"/>
          <w:i w:val="false"/>
          <w:color w:val="000000"/>
          <w:sz w:val="28"/>
        </w:rPr>
        <w:t>
      39. Водитель пожарного автомобиля:</w:t>
      </w:r>
    </w:p>
    <w:bookmarkEnd w:id="160"/>
    <w:bookmarkStart w:name="z244" w:id="161"/>
    <w:p>
      <w:pPr>
        <w:spacing w:after="0"/>
        <w:ind w:left="0"/>
        <w:jc w:val="both"/>
      </w:pPr>
      <w:r>
        <w:rPr>
          <w:rFonts w:ascii="Times New Roman"/>
          <w:b w:val="false"/>
          <w:i w:val="false"/>
          <w:color w:val="000000"/>
          <w:sz w:val="28"/>
        </w:rPr>
        <w:t>
      владеет тактико-технической характеристикой, назначением, устройством и принципом действия, закрепленных за ним пожарных автомобилей, а также район выезда пожарной части, водоисточники, дороги и проезды;</w:t>
      </w:r>
    </w:p>
    <w:bookmarkEnd w:id="161"/>
    <w:bookmarkStart w:name="z245" w:id="162"/>
    <w:p>
      <w:pPr>
        <w:spacing w:after="0"/>
        <w:ind w:left="0"/>
        <w:jc w:val="both"/>
      </w:pPr>
      <w:r>
        <w:rPr>
          <w:rFonts w:ascii="Times New Roman"/>
          <w:b w:val="false"/>
          <w:i w:val="false"/>
          <w:color w:val="000000"/>
          <w:sz w:val="28"/>
        </w:rPr>
        <w:t>
      выполняет требования правил дорожного движения и умеет управлять в различных дорожных и метеорологических условиях пожарными автомобилями всех типов, имеющимися на вооружении части;</w:t>
      </w:r>
    </w:p>
    <w:bookmarkEnd w:id="162"/>
    <w:bookmarkStart w:name="z246" w:id="163"/>
    <w:p>
      <w:pPr>
        <w:spacing w:after="0"/>
        <w:ind w:left="0"/>
        <w:jc w:val="both"/>
      </w:pPr>
      <w:r>
        <w:rPr>
          <w:rFonts w:ascii="Times New Roman"/>
          <w:b w:val="false"/>
          <w:i w:val="false"/>
          <w:color w:val="000000"/>
          <w:sz w:val="28"/>
        </w:rPr>
        <w:t>
      умеет работать на всех специальных агрегатах и механизмах, а также на радиостанциях, установленных на специальных автомобилях, в полном объеме использовать их технические и тактические возможности в условиях ведения действий на пожарах и при проведении аварийно-спасательных работ;</w:t>
      </w:r>
    </w:p>
    <w:bookmarkEnd w:id="163"/>
    <w:bookmarkStart w:name="z247" w:id="164"/>
    <w:p>
      <w:pPr>
        <w:spacing w:after="0"/>
        <w:ind w:left="0"/>
        <w:jc w:val="both"/>
      </w:pPr>
      <w:r>
        <w:rPr>
          <w:rFonts w:ascii="Times New Roman"/>
          <w:b w:val="false"/>
          <w:i w:val="false"/>
          <w:color w:val="000000"/>
          <w:sz w:val="28"/>
        </w:rPr>
        <w:t>
      выполняет требования правил техники безопасности и производственной санитарии при несении службы, эксплуатации, ТО и ремонте пожарных автомобилей;</w:t>
      </w:r>
    </w:p>
    <w:bookmarkEnd w:id="164"/>
    <w:bookmarkStart w:name="z248" w:id="165"/>
    <w:p>
      <w:pPr>
        <w:spacing w:after="0"/>
        <w:ind w:left="0"/>
        <w:jc w:val="both"/>
      </w:pPr>
      <w:r>
        <w:rPr>
          <w:rFonts w:ascii="Times New Roman"/>
          <w:b w:val="false"/>
          <w:i w:val="false"/>
          <w:color w:val="000000"/>
          <w:sz w:val="28"/>
        </w:rPr>
        <w:t>
      проверяет техническое состояние, своевременно и в полном объеме выполнять ТО закрепленных автомобилей, экономит ГСМ и другие эксплуатационные материалы;</w:t>
      </w:r>
    </w:p>
    <w:bookmarkEnd w:id="165"/>
    <w:bookmarkStart w:name="z249" w:id="166"/>
    <w:p>
      <w:pPr>
        <w:spacing w:after="0"/>
        <w:ind w:left="0"/>
        <w:jc w:val="both"/>
      </w:pPr>
      <w:r>
        <w:rPr>
          <w:rFonts w:ascii="Times New Roman"/>
          <w:b w:val="false"/>
          <w:i w:val="false"/>
          <w:color w:val="000000"/>
          <w:sz w:val="28"/>
        </w:rPr>
        <w:t>
      выполняет обязанности лиц внутреннего наряда караула до отбоя;</w:t>
      </w:r>
    </w:p>
    <w:bookmarkEnd w:id="166"/>
    <w:bookmarkStart w:name="z250" w:id="167"/>
    <w:p>
      <w:pPr>
        <w:spacing w:after="0"/>
        <w:ind w:left="0"/>
        <w:jc w:val="both"/>
      </w:pPr>
      <w:r>
        <w:rPr>
          <w:rFonts w:ascii="Times New Roman"/>
          <w:b w:val="false"/>
          <w:i w:val="false"/>
          <w:color w:val="000000"/>
          <w:sz w:val="28"/>
        </w:rPr>
        <w:t>
      докладывает командиру отделения обо всех неисправностях закрепленной техники и немедленно принимает меры по их устранению.</w:t>
      </w:r>
    </w:p>
    <w:bookmarkEnd w:id="167"/>
    <w:bookmarkStart w:name="z251" w:id="168"/>
    <w:p>
      <w:pPr>
        <w:spacing w:after="0"/>
        <w:ind w:left="0"/>
        <w:jc w:val="both"/>
      </w:pPr>
      <w:r>
        <w:rPr>
          <w:rFonts w:ascii="Times New Roman"/>
          <w:b w:val="false"/>
          <w:i w:val="false"/>
          <w:color w:val="000000"/>
          <w:sz w:val="28"/>
        </w:rPr>
        <w:t>
      40. Водитель, не имеющий при себе водительского удостоверения и свидетельства на право управления закрепленными за ним пожарными автомобилями, к дежурству не допускается.</w:t>
      </w:r>
    </w:p>
    <w:bookmarkEnd w:id="168"/>
    <w:bookmarkStart w:name="z252" w:id="169"/>
    <w:p>
      <w:pPr>
        <w:spacing w:after="0"/>
        <w:ind w:left="0"/>
        <w:jc w:val="both"/>
      </w:pPr>
      <w:r>
        <w:rPr>
          <w:rFonts w:ascii="Times New Roman"/>
          <w:b w:val="false"/>
          <w:i w:val="false"/>
          <w:color w:val="000000"/>
          <w:sz w:val="28"/>
        </w:rPr>
        <w:t>
      41. Водителю запрещается передавать управление транспортными средствами другому лицу, включая лиц, которым он подчиняется, и оставлять ключи зажигания в замке зажигания пожарного автомобиля.</w:t>
      </w:r>
    </w:p>
    <w:bookmarkEnd w:id="169"/>
    <w:bookmarkStart w:name="z253" w:id="170"/>
    <w:p>
      <w:pPr>
        <w:spacing w:after="0"/>
        <w:ind w:left="0"/>
        <w:jc w:val="left"/>
      </w:pPr>
      <w:r>
        <w:rPr>
          <w:rFonts w:ascii="Times New Roman"/>
          <w:b/>
          <w:i w:val="false"/>
          <w:color w:val="000000"/>
        </w:rPr>
        <w:t xml:space="preserve"> Параграф 6. Диспетчер (радиотелефонист) пункта связи части</w:t>
      </w:r>
    </w:p>
    <w:bookmarkEnd w:id="170"/>
    <w:bookmarkStart w:name="z254" w:id="171"/>
    <w:p>
      <w:pPr>
        <w:spacing w:after="0"/>
        <w:ind w:left="0"/>
        <w:jc w:val="both"/>
      </w:pPr>
      <w:r>
        <w:rPr>
          <w:rFonts w:ascii="Times New Roman"/>
          <w:b w:val="false"/>
          <w:i w:val="false"/>
          <w:color w:val="000000"/>
          <w:sz w:val="28"/>
        </w:rPr>
        <w:t xml:space="preserve">
      42. Диспетчер (радиотелефонист) ПСЧ: </w:t>
      </w:r>
    </w:p>
    <w:bookmarkEnd w:id="171"/>
    <w:p>
      <w:pPr>
        <w:spacing w:after="0"/>
        <w:ind w:left="0"/>
        <w:jc w:val="both"/>
      </w:pPr>
      <w:r>
        <w:rPr>
          <w:rFonts w:ascii="Times New Roman"/>
          <w:b w:val="false"/>
          <w:i w:val="false"/>
          <w:color w:val="000000"/>
          <w:sz w:val="28"/>
        </w:rPr>
        <w:t>
      ведет четкий прием, передачу и регистрацию сообщений о пожаре и ЧС, поступающих на ПСЧ по всем имеющимся техническим средствам связи и обработки информации, своевременную и правильную высылку дежурных караулов (отделений) к месту вызова;</w:t>
      </w:r>
    </w:p>
    <w:p>
      <w:pPr>
        <w:spacing w:after="0"/>
        <w:ind w:left="0"/>
        <w:jc w:val="both"/>
      </w:pPr>
      <w:r>
        <w:rPr>
          <w:rFonts w:ascii="Times New Roman"/>
          <w:b w:val="false"/>
          <w:i w:val="false"/>
          <w:color w:val="000000"/>
          <w:sz w:val="28"/>
        </w:rPr>
        <w:t>
      производит своевременный доклад на Центр оперативного управления силами и средствами (далее – ЦОУСС) и руководителям подразделения о высылке дежурного караула (отделения) на пожар или другую ЧС;</w:t>
      </w:r>
    </w:p>
    <w:p>
      <w:pPr>
        <w:spacing w:after="0"/>
        <w:ind w:left="0"/>
        <w:jc w:val="both"/>
      </w:pPr>
      <w:r>
        <w:rPr>
          <w:rFonts w:ascii="Times New Roman"/>
          <w:b w:val="false"/>
          <w:i w:val="false"/>
          <w:color w:val="000000"/>
          <w:sz w:val="28"/>
        </w:rPr>
        <w:t>
      обеспечивает сохранность и правильную эксплуатацию технических средств и оборудования ПСЧ.</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172"/>
    <w:p>
      <w:pPr>
        <w:spacing w:after="0"/>
        <w:ind w:left="0"/>
        <w:jc w:val="both"/>
      </w:pPr>
      <w:r>
        <w:rPr>
          <w:rFonts w:ascii="Times New Roman"/>
          <w:b w:val="false"/>
          <w:i w:val="false"/>
          <w:color w:val="000000"/>
          <w:sz w:val="28"/>
        </w:rPr>
        <w:t>
      43. Диспетчер (радиотелефонист) ПСЧ знает:</w:t>
      </w:r>
    </w:p>
    <w:bookmarkEnd w:id="172"/>
    <w:p>
      <w:pPr>
        <w:spacing w:after="0"/>
        <w:ind w:left="0"/>
        <w:jc w:val="both"/>
      </w:pPr>
      <w:r>
        <w:rPr>
          <w:rFonts w:ascii="Times New Roman"/>
          <w:b w:val="false"/>
          <w:i w:val="false"/>
          <w:color w:val="000000"/>
          <w:sz w:val="28"/>
        </w:rPr>
        <w:t>
      оперативно-служебную документацию ПСЧ, последовательность ее ведения, руководящие документы, регламентирующие работу диспетчера (радиотелефониста) ПСЧ;</w:t>
      </w:r>
    </w:p>
    <w:p>
      <w:pPr>
        <w:spacing w:after="0"/>
        <w:ind w:left="0"/>
        <w:jc w:val="both"/>
      </w:pPr>
      <w:r>
        <w:rPr>
          <w:rFonts w:ascii="Times New Roman"/>
          <w:b w:val="false"/>
          <w:i w:val="false"/>
          <w:color w:val="000000"/>
          <w:sz w:val="28"/>
        </w:rPr>
        <w:t>
      район выезда подразделения и оперативную обстановку, а также улицы и проезды;</w:t>
      </w:r>
    </w:p>
    <w:p>
      <w:pPr>
        <w:spacing w:after="0"/>
        <w:ind w:left="0"/>
        <w:jc w:val="both"/>
      </w:pPr>
      <w:r>
        <w:rPr>
          <w:rFonts w:ascii="Times New Roman"/>
          <w:b w:val="false"/>
          <w:i w:val="false"/>
          <w:color w:val="000000"/>
          <w:sz w:val="28"/>
        </w:rPr>
        <w:t xml:space="preserve">
      объекты, на которые при первом сообщении высылаются подразделения по повышенному рангу; </w:t>
      </w:r>
    </w:p>
    <w:p>
      <w:pPr>
        <w:spacing w:after="0"/>
        <w:ind w:left="0"/>
        <w:jc w:val="both"/>
      </w:pPr>
      <w:r>
        <w:rPr>
          <w:rFonts w:ascii="Times New Roman"/>
          <w:b w:val="false"/>
          <w:i w:val="false"/>
          <w:color w:val="000000"/>
          <w:sz w:val="28"/>
        </w:rPr>
        <w:t xml:space="preserve">
      перечень объектов, на которые составлены оперативные планы и карточки тушения пожаров; </w:t>
      </w:r>
    </w:p>
    <w:p>
      <w:pPr>
        <w:spacing w:after="0"/>
        <w:ind w:left="0"/>
        <w:jc w:val="both"/>
      </w:pPr>
      <w:r>
        <w:rPr>
          <w:rFonts w:ascii="Times New Roman"/>
          <w:b w:val="false"/>
          <w:i w:val="false"/>
          <w:color w:val="000000"/>
          <w:sz w:val="28"/>
        </w:rPr>
        <w:t xml:space="preserve">
      места расположения важных, пожароопасных и взрывопожароопасных объектов, противопожарное водоснабжение, безводные участки; </w:t>
      </w:r>
    </w:p>
    <w:p>
      <w:pPr>
        <w:spacing w:after="0"/>
        <w:ind w:left="0"/>
        <w:jc w:val="both"/>
      </w:pPr>
      <w:r>
        <w:rPr>
          <w:rFonts w:ascii="Times New Roman"/>
          <w:b w:val="false"/>
          <w:i w:val="false"/>
          <w:color w:val="000000"/>
          <w:sz w:val="28"/>
        </w:rPr>
        <w:t>
      тактико-технические характеристики пожарной и аварийно-спасательной техники, пожарного и аварийно-спасательного вооружения и оборудования, имеющихся на вооружении подразделения;</w:t>
      </w:r>
    </w:p>
    <w:p>
      <w:pPr>
        <w:spacing w:after="0"/>
        <w:ind w:left="0"/>
        <w:jc w:val="both"/>
      </w:pPr>
      <w:r>
        <w:rPr>
          <w:rFonts w:ascii="Times New Roman"/>
          <w:b w:val="false"/>
          <w:i w:val="false"/>
          <w:color w:val="000000"/>
          <w:sz w:val="28"/>
        </w:rPr>
        <w:t>
      тактические возможности дежурных караулов на пожарных машинах;</w:t>
      </w:r>
    </w:p>
    <w:p>
      <w:pPr>
        <w:spacing w:after="0"/>
        <w:ind w:left="0"/>
        <w:jc w:val="both"/>
      </w:pPr>
      <w:r>
        <w:rPr>
          <w:rFonts w:ascii="Times New Roman"/>
          <w:b w:val="false"/>
          <w:i w:val="false"/>
          <w:color w:val="000000"/>
          <w:sz w:val="28"/>
        </w:rPr>
        <w:t>
      технические характеристики, принцип работы, элементы управления технических средств связи и обработки информации, а также другого оборудования, установленного на ПСЧ;</w:t>
      </w:r>
    </w:p>
    <w:p>
      <w:pPr>
        <w:spacing w:after="0"/>
        <w:ind w:left="0"/>
        <w:jc w:val="both"/>
      </w:pPr>
      <w:r>
        <w:rPr>
          <w:rFonts w:ascii="Times New Roman"/>
          <w:b w:val="false"/>
          <w:i w:val="false"/>
          <w:color w:val="000000"/>
          <w:sz w:val="28"/>
        </w:rPr>
        <w:t>
      позывные подразделений и руководящего состава;</w:t>
      </w:r>
    </w:p>
    <w:p>
      <w:pPr>
        <w:spacing w:after="0"/>
        <w:ind w:left="0"/>
        <w:jc w:val="both"/>
      </w:pPr>
      <w:r>
        <w:rPr>
          <w:rFonts w:ascii="Times New Roman"/>
          <w:b w:val="false"/>
          <w:i w:val="false"/>
          <w:color w:val="000000"/>
          <w:sz w:val="28"/>
        </w:rPr>
        <w:t>
      пользование схемами оповещения и сбора личного состава.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173"/>
    <w:p>
      <w:pPr>
        <w:spacing w:after="0"/>
        <w:ind w:left="0"/>
        <w:jc w:val="both"/>
      </w:pPr>
      <w:r>
        <w:rPr>
          <w:rFonts w:ascii="Times New Roman"/>
          <w:b w:val="false"/>
          <w:i w:val="false"/>
          <w:color w:val="000000"/>
          <w:sz w:val="28"/>
        </w:rPr>
        <w:t>
      44. Диспетчер (радиотелефонист) ПСЧ:</w:t>
      </w:r>
    </w:p>
    <w:bookmarkEnd w:id="173"/>
    <w:bookmarkStart w:name="z902" w:id="174"/>
    <w:p>
      <w:pPr>
        <w:spacing w:after="0"/>
        <w:ind w:left="0"/>
        <w:jc w:val="both"/>
      </w:pPr>
      <w:r>
        <w:rPr>
          <w:rFonts w:ascii="Times New Roman"/>
          <w:b w:val="false"/>
          <w:i w:val="false"/>
          <w:color w:val="000000"/>
          <w:sz w:val="28"/>
        </w:rPr>
        <w:t>
      1) при заступлении на дежурство:</w:t>
      </w:r>
    </w:p>
    <w:bookmarkEnd w:id="174"/>
    <w:bookmarkStart w:name="z903" w:id="175"/>
    <w:p>
      <w:pPr>
        <w:spacing w:after="0"/>
        <w:ind w:left="0"/>
        <w:jc w:val="both"/>
      </w:pPr>
      <w:r>
        <w:rPr>
          <w:rFonts w:ascii="Times New Roman"/>
          <w:b w:val="false"/>
          <w:i w:val="false"/>
          <w:color w:val="000000"/>
          <w:sz w:val="28"/>
        </w:rPr>
        <w:t>
      принимает по описи документацию, имущество и технические средства, находящиеся на ПСЧ;</w:t>
      </w:r>
    </w:p>
    <w:bookmarkEnd w:id="175"/>
    <w:bookmarkStart w:name="z904" w:id="176"/>
    <w:p>
      <w:pPr>
        <w:spacing w:after="0"/>
        <w:ind w:left="0"/>
        <w:jc w:val="both"/>
      </w:pPr>
      <w:r>
        <w:rPr>
          <w:rFonts w:ascii="Times New Roman"/>
          <w:b w:val="false"/>
          <w:i w:val="false"/>
          <w:color w:val="000000"/>
          <w:sz w:val="28"/>
        </w:rPr>
        <w:t>
      проверяет наличие, чистоту, состояние и исправность технических средств, источников резервного питания на ПСЧ;</w:t>
      </w:r>
    </w:p>
    <w:bookmarkEnd w:id="176"/>
    <w:bookmarkStart w:name="z905" w:id="177"/>
    <w:p>
      <w:pPr>
        <w:spacing w:after="0"/>
        <w:ind w:left="0"/>
        <w:jc w:val="both"/>
      </w:pPr>
      <w:r>
        <w:rPr>
          <w:rFonts w:ascii="Times New Roman"/>
          <w:b w:val="false"/>
          <w:i w:val="false"/>
          <w:color w:val="000000"/>
          <w:sz w:val="28"/>
        </w:rPr>
        <w:t>
      получает у сменяющегося диспетчера (радиотелефониста) сведения о текущих выездах, а также распоряжениях и указаниях руководителей подразделения;</w:t>
      </w:r>
    </w:p>
    <w:bookmarkEnd w:id="177"/>
    <w:bookmarkStart w:name="z906" w:id="178"/>
    <w:p>
      <w:pPr>
        <w:spacing w:after="0"/>
        <w:ind w:left="0"/>
        <w:jc w:val="both"/>
      </w:pPr>
      <w:r>
        <w:rPr>
          <w:rFonts w:ascii="Times New Roman"/>
          <w:b w:val="false"/>
          <w:i w:val="false"/>
          <w:color w:val="000000"/>
          <w:sz w:val="28"/>
        </w:rPr>
        <w:t>
      2) во время дежурства:</w:t>
      </w:r>
    </w:p>
    <w:bookmarkEnd w:id="178"/>
    <w:bookmarkStart w:name="z907" w:id="179"/>
    <w:p>
      <w:pPr>
        <w:spacing w:after="0"/>
        <w:ind w:left="0"/>
        <w:jc w:val="both"/>
      </w:pPr>
      <w:r>
        <w:rPr>
          <w:rFonts w:ascii="Times New Roman"/>
          <w:b w:val="false"/>
          <w:i w:val="false"/>
          <w:color w:val="000000"/>
          <w:sz w:val="28"/>
        </w:rPr>
        <w:t>
      получает у начальника караула (руководителя дежурной смены) сведения о силах и средствах (количество личного состава, пожарной техники, огнетушащих веществ и ГСМ);</w:t>
      </w:r>
    </w:p>
    <w:bookmarkEnd w:id="179"/>
    <w:bookmarkStart w:name="z908" w:id="180"/>
    <w:p>
      <w:pPr>
        <w:spacing w:after="0"/>
        <w:ind w:left="0"/>
        <w:jc w:val="both"/>
      </w:pPr>
      <w:r>
        <w:rPr>
          <w:rFonts w:ascii="Times New Roman"/>
          <w:b w:val="false"/>
          <w:i w:val="false"/>
          <w:color w:val="000000"/>
          <w:sz w:val="28"/>
        </w:rPr>
        <w:t xml:space="preserve">
      сведения о неисправностях средств связи и технического оборудования вносит в Журнал приема-передачи средств связи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Уставу; </w:t>
      </w:r>
    </w:p>
    <w:bookmarkEnd w:id="180"/>
    <w:bookmarkStart w:name="z909" w:id="181"/>
    <w:p>
      <w:pPr>
        <w:spacing w:after="0"/>
        <w:ind w:left="0"/>
        <w:jc w:val="both"/>
      </w:pPr>
      <w:r>
        <w:rPr>
          <w:rFonts w:ascii="Times New Roman"/>
          <w:b w:val="false"/>
          <w:i w:val="false"/>
          <w:color w:val="000000"/>
          <w:sz w:val="28"/>
        </w:rPr>
        <w:t>
      поддерживает связь со службами взаимодействия и направляет в район пожара или другой ЧС;</w:t>
      </w:r>
    </w:p>
    <w:bookmarkEnd w:id="181"/>
    <w:bookmarkStart w:name="z910" w:id="182"/>
    <w:p>
      <w:pPr>
        <w:spacing w:after="0"/>
        <w:ind w:left="0"/>
        <w:jc w:val="both"/>
      </w:pPr>
      <w:r>
        <w:rPr>
          <w:rFonts w:ascii="Times New Roman"/>
          <w:b w:val="false"/>
          <w:i w:val="false"/>
          <w:color w:val="000000"/>
          <w:sz w:val="28"/>
        </w:rPr>
        <w:t xml:space="preserve">
      ведет Журнал учета людей, находящихся в ночное время суток в детских, лечебных и других учреждениях в ночное время суток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Уставу;</w:t>
      </w:r>
    </w:p>
    <w:bookmarkEnd w:id="182"/>
    <w:bookmarkStart w:name="z911" w:id="183"/>
    <w:p>
      <w:pPr>
        <w:spacing w:after="0"/>
        <w:ind w:left="0"/>
        <w:jc w:val="both"/>
      </w:pPr>
      <w:r>
        <w:rPr>
          <w:rFonts w:ascii="Times New Roman"/>
          <w:b w:val="false"/>
          <w:i w:val="false"/>
          <w:color w:val="000000"/>
          <w:sz w:val="28"/>
        </w:rPr>
        <w:t>
      отвечает немедленно на все вызовы по телефону: "Өртке қарсы қызметі", по внутреннему телефону называет должность и фамилию, например: "диспетчер (радиотелефонист) Ахметова";</w:t>
      </w:r>
    </w:p>
    <w:bookmarkEnd w:id="183"/>
    <w:bookmarkStart w:name="z912" w:id="184"/>
    <w:p>
      <w:pPr>
        <w:spacing w:after="0"/>
        <w:ind w:left="0"/>
        <w:jc w:val="both"/>
      </w:pPr>
      <w:r>
        <w:rPr>
          <w:rFonts w:ascii="Times New Roman"/>
          <w:b w:val="false"/>
          <w:i w:val="false"/>
          <w:color w:val="000000"/>
          <w:sz w:val="28"/>
        </w:rPr>
        <w:t>
      при получении информации о закрытии проездов, выходе из строя противопожарного водоснабжения и изменениях оперативной обстановки немедленно докладывает начальнику караула (руководителю дежурной смены), на ЦОУСС и вносит полученную информацию в соответствующие журналы;</w:t>
      </w:r>
    </w:p>
    <w:bookmarkEnd w:id="184"/>
    <w:bookmarkStart w:name="z913" w:id="185"/>
    <w:p>
      <w:pPr>
        <w:spacing w:after="0"/>
        <w:ind w:left="0"/>
        <w:jc w:val="both"/>
      </w:pPr>
      <w:r>
        <w:rPr>
          <w:rFonts w:ascii="Times New Roman"/>
          <w:b w:val="false"/>
          <w:i w:val="false"/>
          <w:color w:val="000000"/>
          <w:sz w:val="28"/>
        </w:rPr>
        <w:t>
      при посещении помещения ПСЧ должностными лицами, имеющими право на проверку караульной службы, докладывает по форме: "Господин майор. Диспетчер (радиотелефонист) Ахметова";</w:t>
      </w:r>
    </w:p>
    <w:bookmarkEnd w:id="185"/>
    <w:bookmarkStart w:name="z914" w:id="186"/>
    <w:p>
      <w:pPr>
        <w:spacing w:after="0"/>
        <w:ind w:left="0"/>
        <w:jc w:val="both"/>
      </w:pPr>
      <w:r>
        <w:rPr>
          <w:rFonts w:ascii="Times New Roman"/>
          <w:b w:val="false"/>
          <w:i w:val="false"/>
          <w:color w:val="000000"/>
          <w:sz w:val="28"/>
        </w:rPr>
        <w:t>
      3) при обработке вызовов:</w:t>
      </w:r>
    </w:p>
    <w:bookmarkEnd w:id="186"/>
    <w:bookmarkStart w:name="z915" w:id="187"/>
    <w:p>
      <w:pPr>
        <w:spacing w:after="0"/>
        <w:ind w:left="0"/>
        <w:jc w:val="both"/>
      </w:pPr>
      <w:r>
        <w:rPr>
          <w:rFonts w:ascii="Times New Roman"/>
          <w:b w:val="false"/>
          <w:i w:val="false"/>
          <w:color w:val="000000"/>
          <w:sz w:val="28"/>
        </w:rPr>
        <w:t>
      фиксирует в путевке выезда дежурного караула следующую информацию:</w:t>
      </w:r>
    </w:p>
    <w:bookmarkEnd w:id="187"/>
    <w:bookmarkStart w:name="z916" w:id="188"/>
    <w:p>
      <w:pPr>
        <w:spacing w:after="0"/>
        <w:ind w:left="0"/>
        <w:jc w:val="both"/>
      </w:pPr>
      <w:r>
        <w:rPr>
          <w:rFonts w:ascii="Times New Roman"/>
          <w:b w:val="false"/>
          <w:i w:val="false"/>
          <w:color w:val="000000"/>
          <w:sz w:val="28"/>
        </w:rPr>
        <w:t>
      адрес объекта вызова;</w:t>
      </w:r>
    </w:p>
    <w:bookmarkEnd w:id="188"/>
    <w:bookmarkStart w:name="z917" w:id="189"/>
    <w:p>
      <w:pPr>
        <w:spacing w:after="0"/>
        <w:ind w:left="0"/>
        <w:jc w:val="both"/>
      </w:pPr>
      <w:r>
        <w:rPr>
          <w:rFonts w:ascii="Times New Roman"/>
          <w:b w:val="false"/>
          <w:i w:val="false"/>
          <w:color w:val="000000"/>
          <w:sz w:val="28"/>
        </w:rPr>
        <w:t>
      наименование объекта;</w:t>
      </w:r>
    </w:p>
    <w:bookmarkEnd w:id="189"/>
    <w:bookmarkStart w:name="z918" w:id="190"/>
    <w:p>
      <w:pPr>
        <w:spacing w:after="0"/>
        <w:ind w:left="0"/>
        <w:jc w:val="both"/>
      </w:pPr>
      <w:r>
        <w:rPr>
          <w:rFonts w:ascii="Times New Roman"/>
          <w:b w:val="false"/>
          <w:i w:val="false"/>
          <w:color w:val="000000"/>
          <w:sz w:val="28"/>
        </w:rPr>
        <w:t>
      сведения о местонахождении объекта;</w:t>
      </w:r>
    </w:p>
    <w:bookmarkEnd w:id="190"/>
    <w:bookmarkStart w:name="z919" w:id="191"/>
    <w:p>
      <w:pPr>
        <w:spacing w:after="0"/>
        <w:ind w:left="0"/>
        <w:jc w:val="both"/>
      </w:pPr>
      <w:r>
        <w:rPr>
          <w:rFonts w:ascii="Times New Roman"/>
          <w:b w:val="false"/>
          <w:i w:val="false"/>
          <w:color w:val="000000"/>
          <w:sz w:val="28"/>
        </w:rPr>
        <w:t>
      что и где горит (или иные сведения о ЧС);</w:t>
      </w:r>
    </w:p>
    <w:bookmarkEnd w:id="191"/>
    <w:bookmarkStart w:name="z920" w:id="192"/>
    <w:p>
      <w:pPr>
        <w:spacing w:after="0"/>
        <w:ind w:left="0"/>
        <w:jc w:val="both"/>
      </w:pPr>
      <w:r>
        <w:rPr>
          <w:rFonts w:ascii="Times New Roman"/>
          <w:b w:val="false"/>
          <w:i w:val="false"/>
          <w:color w:val="000000"/>
          <w:sz w:val="28"/>
        </w:rPr>
        <w:t>
      на каком этаже горит (или в подвале);</w:t>
      </w:r>
    </w:p>
    <w:bookmarkEnd w:id="192"/>
    <w:bookmarkStart w:name="z921" w:id="193"/>
    <w:p>
      <w:pPr>
        <w:spacing w:after="0"/>
        <w:ind w:left="0"/>
        <w:jc w:val="both"/>
      </w:pPr>
      <w:r>
        <w:rPr>
          <w:rFonts w:ascii="Times New Roman"/>
          <w:b w:val="false"/>
          <w:i w:val="false"/>
          <w:color w:val="000000"/>
          <w:sz w:val="28"/>
        </w:rPr>
        <w:t>
      этажность (или высота) здания;</w:t>
      </w:r>
    </w:p>
    <w:bookmarkEnd w:id="193"/>
    <w:bookmarkStart w:name="z922" w:id="194"/>
    <w:p>
      <w:pPr>
        <w:spacing w:after="0"/>
        <w:ind w:left="0"/>
        <w:jc w:val="both"/>
      </w:pPr>
      <w:r>
        <w:rPr>
          <w:rFonts w:ascii="Times New Roman"/>
          <w:b w:val="false"/>
          <w:i w:val="false"/>
          <w:color w:val="000000"/>
          <w:sz w:val="28"/>
        </w:rPr>
        <w:t>
      наличие угрозы людям;</w:t>
      </w:r>
    </w:p>
    <w:bookmarkEnd w:id="194"/>
    <w:bookmarkStart w:name="z923" w:id="195"/>
    <w:p>
      <w:pPr>
        <w:spacing w:after="0"/>
        <w:ind w:left="0"/>
        <w:jc w:val="both"/>
      </w:pPr>
      <w:r>
        <w:rPr>
          <w:rFonts w:ascii="Times New Roman"/>
          <w:b w:val="false"/>
          <w:i w:val="false"/>
          <w:color w:val="000000"/>
          <w:sz w:val="28"/>
        </w:rPr>
        <w:t>
      фамилию диспетчера ЦОУСС;</w:t>
      </w:r>
    </w:p>
    <w:bookmarkEnd w:id="195"/>
    <w:bookmarkStart w:name="z924" w:id="196"/>
    <w:p>
      <w:pPr>
        <w:spacing w:after="0"/>
        <w:ind w:left="0"/>
        <w:jc w:val="both"/>
      </w:pPr>
      <w:r>
        <w:rPr>
          <w:rFonts w:ascii="Times New Roman"/>
          <w:b w:val="false"/>
          <w:i w:val="false"/>
          <w:color w:val="000000"/>
          <w:sz w:val="28"/>
        </w:rPr>
        <w:t xml:space="preserve">
      время, подпись и дату принятия сообщения; </w:t>
      </w:r>
    </w:p>
    <w:bookmarkEnd w:id="196"/>
    <w:bookmarkStart w:name="z925" w:id="197"/>
    <w:p>
      <w:pPr>
        <w:spacing w:after="0"/>
        <w:ind w:left="0"/>
        <w:jc w:val="both"/>
      </w:pPr>
      <w:r>
        <w:rPr>
          <w:rFonts w:ascii="Times New Roman"/>
          <w:b w:val="false"/>
          <w:i w:val="false"/>
          <w:color w:val="000000"/>
          <w:sz w:val="28"/>
        </w:rPr>
        <w:t>
      принимает решение о направлении к месту вызова сил и средств, предусмотренных расписанием выезда (планом привлечения сил и средств), если нет прочих указании старшего диспетчера ЦОУСС (диспетчера гарнизона);</w:t>
      </w:r>
    </w:p>
    <w:bookmarkEnd w:id="197"/>
    <w:bookmarkStart w:name="z926" w:id="198"/>
    <w:p>
      <w:pPr>
        <w:spacing w:after="0"/>
        <w:ind w:left="0"/>
        <w:jc w:val="both"/>
      </w:pPr>
      <w:r>
        <w:rPr>
          <w:rFonts w:ascii="Times New Roman"/>
          <w:b w:val="false"/>
          <w:i w:val="false"/>
          <w:color w:val="000000"/>
          <w:sz w:val="28"/>
        </w:rPr>
        <w:t xml:space="preserve">
      сразу после принятия решения о выезде, подает сигнал "Тревога"; </w:t>
      </w:r>
    </w:p>
    <w:bookmarkEnd w:id="198"/>
    <w:bookmarkStart w:name="z927" w:id="199"/>
    <w:p>
      <w:pPr>
        <w:spacing w:after="0"/>
        <w:ind w:left="0"/>
        <w:jc w:val="both"/>
      </w:pPr>
      <w:r>
        <w:rPr>
          <w:rFonts w:ascii="Times New Roman"/>
          <w:b w:val="false"/>
          <w:i w:val="false"/>
          <w:color w:val="000000"/>
          <w:sz w:val="28"/>
        </w:rPr>
        <w:t>
      вручает начальнику караула (руководителю дежурной смены) путевку выезда караула, а также план или карточку пожаротушения;</w:t>
      </w:r>
    </w:p>
    <w:bookmarkEnd w:id="199"/>
    <w:bookmarkStart w:name="z928" w:id="200"/>
    <w:p>
      <w:pPr>
        <w:spacing w:after="0"/>
        <w:ind w:left="0"/>
        <w:jc w:val="both"/>
      </w:pPr>
      <w:r>
        <w:rPr>
          <w:rFonts w:ascii="Times New Roman"/>
          <w:b w:val="false"/>
          <w:i w:val="false"/>
          <w:color w:val="000000"/>
          <w:sz w:val="28"/>
        </w:rPr>
        <w:t>
      4) при сопровождении выездов:</w:t>
      </w:r>
    </w:p>
    <w:bookmarkEnd w:id="200"/>
    <w:bookmarkStart w:name="z929" w:id="201"/>
    <w:p>
      <w:pPr>
        <w:spacing w:after="0"/>
        <w:ind w:left="0"/>
        <w:jc w:val="both"/>
      </w:pPr>
      <w:r>
        <w:rPr>
          <w:rFonts w:ascii="Times New Roman"/>
          <w:b w:val="false"/>
          <w:i w:val="false"/>
          <w:color w:val="000000"/>
          <w:sz w:val="28"/>
        </w:rPr>
        <w:t>
      устанавливает и поддерживает радиосвязь с дежурным караулом (отделением), выехавшим на пожар или другую ЧС;</w:t>
      </w:r>
    </w:p>
    <w:bookmarkEnd w:id="201"/>
    <w:bookmarkStart w:name="z930" w:id="202"/>
    <w:p>
      <w:pPr>
        <w:spacing w:after="0"/>
        <w:ind w:left="0"/>
        <w:jc w:val="both"/>
      </w:pPr>
      <w:r>
        <w:rPr>
          <w:rFonts w:ascii="Times New Roman"/>
          <w:b w:val="false"/>
          <w:i w:val="false"/>
          <w:color w:val="000000"/>
          <w:sz w:val="28"/>
        </w:rPr>
        <w:t>
      уточняет информацию о пожаре или другой ЧС, о чем незамедлительно передает начальнику караула (руководителю дежурной смены), старшему диспетчеру ЦОУСС (диспетчеру гарнизона) и руководителям подразделения;</w:t>
      </w:r>
    </w:p>
    <w:bookmarkEnd w:id="202"/>
    <w:bookmarkStart w:name="z931" w:id="203"/>
    <w:p>
      <w:pPr>
        <w:spacing w:after="0"/>
        <w:ind w:left="0"/>
        <w:jc w:val="both"/>
      </w:pPr>
      <w:r>
        <w:rPr>
          <w:rFonts w:ascii="Times New Roman"/>
          <w:b w:val="false"/>
          <w:i w:val="false"/>
          <w:color w:val="000000"/>
          <w:sz w:val="28"/>
        </w:rPr>
        <w:t xml:space="preserve">
      осуществляет фиксацию всех принимаемых решений должностными лицами при тушении пожаров и проведении аварийно-спасательных работ с указанием времени в электронном виде в АРМ, в случае отсутствия АРМ фиксируют в Журнал учета выездов подразделения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Уставу.</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204"/>
    <w:p>
      <w:pPr>
        <w:spacing w:after="0"/>
        <w:ind w:left="0"/>
        <w:jc w:val="both"/>
      </w:pPr>
      <w:r>
        <w:rPr>
          <w:rFonts w:ascii="Times New Roman"/>
          <w:b w:val="false"/>
          <w:i w:val="false"/>
          <w:color w:val="000000"/>
          <w:sz w:val="28"/>
        </w:rPr>
        <w:t>
      45. Диспетчеру (радиотелефонисту) ПСЧ не допускается:</w:t>
      </w:r>
    </w:p>
    <w:bookmarkEnd w:id="204"/>
    <w:p>
      <w:pPr>
        <w:spacing w:after="0"/>
        <w:ind w:left="0"/>
        <w:jc w:val="both"/>
      </w:pPr>
      <w:r>
        <w:rPr>
          <w:rFonts w:ascii="Times New Roman"/>
          <w:b w:val="false"/>
          <w:i w:val="false"/>
          <w:color w:val="000000"/>
          <w:sz w:val="28"/>
        </w:rPr>
        <w:t xml:space="preserve">
      отвлекаться от несения службы и отлучаться с ПСЧ без разрешения начальника караула (руководителя дежурной смены) и без подмены лицом, подготовленным и допущенным для работы на ПСЧ; </w:t>
      </w:r>
    </w:p>
    <w:p>
      <w:pPr>
        <w:spacing w:after="0"/>
        <w:ind w:left="0"/>
        <w:jc w:val="both"/>
      </w:pPr>
      <w:r>
        <w:rPr>
          <w:rFonts w:ascii="Times New Roman"/>
          <w:b w:val="false"/>
          <w:i w:val="false"/>
          <w:color w:val="000000"/>
          <w:sz w:val="28"/>
        </w:rPr>
        <w:t>
      отдыхать при выезде караула на пожар или другую ЧС, вести лично и допускать по телефону разговоры, не связанные с основной деятельностью, нарушать порядок радиообмена;</w:t>
      </w:r>
    </w:p>
    <w:p>
      <w:pPr>
        <w:spacing w:after="0"/>
        <w:ind w:left="0"/>
        <w:jc w:val="both"/>
      </w:pPr>
      <w:r>
        <w:rPr>
          <w:rFonts w:ascii="Times New Roman"/>
          <w:b w:val="false"/>
          <w:i w:val="false"/>
          <w:color w:val="000000"/>
          <w:sz w:val="28"/>
        </w:rPr>
        <w:t>
      пропускать в помещение ПСЧ посторонних лиц, кроме проверяющих, должностных лиц гарнизона, руководства подразделения, начальника караула (руководителя дежурной смены), дежурного по караулу и лиц, отвечающих за ТО средств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205"/>
    <w:p>
      <w:pPr>
        <w:spacing w:after="0"/>
        <w:ind w:left="0"/>
        <w:jc w:val="both"/>
      </w:pPr>
      <w:r>
        <w:rPr>
          <w:rFonts w:ascii="Times New Roman"/>
          <w:b w:val="false"/>
          <w:i w:val="false"/>
          <w:color w:val="000000"/>
          <w:sz w:val="28"/>
        </w:rPr>
        <w:t>
      46. Диспетчер (радиотелефонист) ПСЧ при поступлении заявлений, сообщений жалоб и иной информации о любом готовящемся или совершенном преступлении независимо от времени их совершения, подследственности, а также полноты сообщаемых сведений, незамедлительно принимает и регистрирует данные сведения в КУИ. При непосредственном обращении заявителя, выдает документ (талон) о регистрации заявления с указанием лица, принявшего обращение, времени его регистрации и рассмотрения.</w:t>
      </w:r>
    </w:p>
    <w:bookmarkEnd w:id="205"/>
    <w:bookmarkStart w:name="z304" w:id="206"/>
    <w:p>
      <w:pPr>
        <w:spacing w:after="0"/>
        <w:ind w:left="0"/>
        <w:jc w:val="both"/>
      </w:pPr>
      <w:r>
        <w:rPr>
          <w:rFonts w:ascii="Times New Roman"/>
          <w:b w:val="false"/>
          <w:i w:val="false"/>
          <w:color w:val="000000"/>
          <w:sz w:val="28"/>
        </w:rPr>
        <w:t>
      47. При внедрении в гарнизоне автоматизированных систем приема и обработки информации в АРМ, обязанности диспетчера (радиотелефониста) ПСЧ, приведенные в пункте 42 настоящего Устава, могут быть регламентированы правовыми актами, не противоречащими требованиям настоящего Устава.</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207"/>
    <w:p>
      <w:pPr>
        <w:spacing w:after="0"/>
        <w:ind w:left="0"/>
        <w:jc w:val="left"/>
      </w:pPr>
      <w:r>
        <w:rPr>
          <w:rFonts w:ascii="Times New Roman"/>
          <w:b/>
          <w:i w:val="false"/>
          <w:color w:val="000000"/>
        </w:rPr>
        <w:t xml:space="preserve"> Параграф 7. Старший пожарный (пожарный)</w:t>
      </w:r>
    </w:p>
    <w:bookmarkEnd w:id="207"/>
    <w:bookmarkStart w:name="z306" w:id="208"/>
    <w:p>
      <w:pPr>
        <w:spacing w:after="0"/>
        <w:ind w:left="0"/>
        <w:jc w:val="both"/>
      </w:pPr>
      <w:r>
        <w:rPr>
          <w:rFonts w:ascii="Times New Roman"/>
          <w:b w:val="false"/>
          <w:i w:val="false"/>
          <w:color w:val="000000"/>
          <w:sz w:val="28"/>
        </w:rPr>
        <w:t>
      48. Старший пожарный (пожарный) при заступлении на дежурство:</w:t>
      </w:r>
    </w:p>
    <w:bookmarkEnd w:id="208"/>
    <w:bookmarkStart w:name="z307" w:id="209"/>
    <w:p>
      <w:pPr>
        <w:spacing w:after="0"/>
        <w:ind w:left="0"/>
        <w:jc w:val="both"/>
      </w:pPr>
      <w:r>
        <w:rPr>
          <w:rFonts w:ascii="Times New Roman"/>
          <w:b w:val="false"/>
          <w:i w:val="false"/>
          <w:color w:val="000000"/>
          <w:sz w:val="28"/>
        </w:rPr>
        <w:t>
      принимает закрепленное ПТВ, проводит проверку закрепленного СИЗОД;</w:t>
      </w:r>
    </w:p>
    <w:bookmarkEnd w:id="209"/>
    <w:bookmarkStart w:name="z308" w:id="210"/>
    <w:p>
      <w:pPr>
        <w:spacing w:after="0"/>
        <w:ind w:left="0"/>
        <w:jc w:val="both"/>
      </w:pPr>
      <w:r>
        <w:rPr>
          <w:rFonts w:ascii="Times New Roman"/>
          <w:b w:val="false"/>
          <w:i w:val="false"/>
          <w:color w:val="000000"/>
          <w:sz w:val="28"/>
        </w:rPr>
        <w:t>
      выполняет обязанности при несении караульной службы на постах, в дозорах и во внутреннем наряде;</w:t>
      </w:r>
    </w:p>
    <w:bookmarkEnd w:id="210"/>
    <w:bookmarkStart w:name="z309" w:id="211"/>
    <w:p>
      <w:pPr>
        <w:spacing w:after="0"/>
        <w:ind w:left="0"/>
        <w:jc w:val="both"/>
      </w:pPr>
      <w:r>
        <w:rPr>
          <w:rFonts w:ascii="Times New Roman"/>
          <w:b w:val="false"/>
          <w:i w:val="false"/>
          <w:color w:val="000000"/>
          <w:sz w:val="28"/>
        </w:rPr>
        <w:t>
      соблюдает требования по охране труда и технике безопасности в период дежурства;</w:t>
      </w:r>
    </w:p>
    <w:bookmarkEnd w:id="211"/>
    <w:bookmarkStart w:name="z310" w:id="212"/>
    <w:p>
      <w:pPr>
        <w:spacing w:after="0"/>
        <w:ind w:left="0"/>
        <w:jc w:val="both"/>
      </w:pPr>
      <w:r>
        <w:rPr>
          <w:rFonts w:ascii="Times New Roman"/>
          <w:b w:val="false"/>
          <w:i w:val="false"/>
          <w:color w:val="000000"/>
          <w:sz w:val="28"/>
        </w:rPr>
        <w:t>
      бережно относится к имуществу подразделения, содержит в чистоте и постоянной готовности ПТВ и оборудование, индивидуальное снаряжение;</w:t>
      </w:r>
    </w:p>
    <w:bookmarkEnd w:id="212"/>
    <w:bookmarkStart w:name="z311" w:id="213"/>
    <w:p>
      <w:pPr>
        <w:spacing w:after="0"/>
        <w:ind w:left="0"/>
        <w:jc w:val="both"/>
      </w:pPr>
      <w:r>
        <w:rPr>
          <w:rFonts w:ascii="Times New Roman"/>
          <w:b w:val="false"/>
          <w:i w:val="false"/>
          <w:color w:val="000000"/>
          <w:sz w:val="28"/>
        </w:rPr>
        <w:t>
      знакомится с оперативной обстановкой в районе выезда подразделения.</w:t>
      </w:r>
    </w:p>
    <w:bookmarkEnd w:id="213"/>
    <w:bookmarkStart w:name="z312" w:id="214"/>
    <w:p>
      <w:pPr>
        <w:spacing w:after="0"/>
        <w:ind w:left="0"/>
        <w:jc w:val="left"/>
      </w:pPr>
      <w:r>
        <w:rPr>
          <w:rFonts w:ascii="Times New Roman"/>
          <w:b/>
          <w:i w:val="false"/>
          <w:color w:val="000000"/>
        </w:rPr>
        <w:t xml:space="preserve"> Глава 4. Должностные лица, осуществляющие государственный контроль в области пожарной безопасности, дознание по делам о пожарах</w:t>
      </w:r>
    </w:p>
    <w:bookmarkEnd w:id="214"/>
    <w:p>
      <w:pPr>
        <w:spacing w:after="0"/>
        <w:ind w:left="0"/>
        <w:jc w:val="both"/>
      </w:pPr>
      <w:r>
        <w:rPr>
          <w:rFonts w:ascii="Times New Roman"/>
          <w:b w:val="false"/>
          <w:i w:val="false"/>
          <w:color w:val="ff0000"/>
          <w:sz w:val="28"/>
        </w:rPr>
        <w:t xml:space="preserve">
      Сноска. Глава 4 -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3" w:id="215"/>
    <w:p>
      <w:pPr>
        <w:spacing w:after="0"/>
        <w:ind w:left="0"/>
        <w:jc w:val="both"/>
      </w:pPr>
      <w:r>
        <w:rPr>
          <w:rFonts w:ascii="Times New Roman"/>
          <w:b w:val="false"/>
          <w:i w:val="false"/>
          <w:color w:val="000000"/>
          <w:sz w:val="28"/>
        </w:rPr>
        <w:t>
      49. Начальник Управления (Отдела) по чрезвычайным ситуациям и его заместитель являются государственными инспекторами района, города областного значения, района в городе по государственному контролю в области пожарной безопасности, осуществляющими функции по государственному контролю в области пожарной безопасности на соответствующей территории в соответствии с действующим законодательством.</w:t>
      </w:r>
    </w:p>
    <w:bookmarkEnd w:id="215"/>
    <w:bookmarkStart w:name="z934" w:id="216"/>
    <w:p>
      <w:pPr>
        <w:spacing w:after="0"/>
        <w:ind w:left="0"/>
        <w:jc w:val="both"/>
      </w:pPr>
      <w:r>
        <w:rPr>
          <w:rFonts w:ascii="Times New Roman"/>
          <w:b w:val="false"/>
          <w:i w:val="false"/>
          <w:color w:val="000000"/>
          <w:sz w:val="28"/>
        </w:rPr>
        <w:t>
      50. Начальники Управлений (Отделов) по чрезвычайным ситуациям и их заместители осуществляют контроль и проверку готовности негосударственных противопожарных служб, а также противопожарного состояния подконтрольных объектов на соответствующей территории, поддерживают взаимодействие с местными исполнительными органами, информируют их о противопожарном состоянии объектов.</w:t>
      </w:r>
    </w:p>
    <w:bookmarkEnd w:id="216"/>
    <w:bookmarkStart w:name="z935" w:id="217"/>
    <w:p>
      <w:pPr>
        <w:spacing w:after="0"/>
        <w:ind w:left="0"/>
        <w:jc w:val="both"/>
      </w:pPr>
      <w:r>
        <w:rPr>
          <w:rFonts w:ascii="Times New Roman"/>
          <w:b w:val="false"/>
          <w:i w:val="false"/>
          <w:color w:val="000000"/>
          <w:sz w:val="28"/>
        </w:rPr>
        <w:t>
      51. Главный специалист, старший инженер, инженер являются государственными инспекторами района, города областного значения, района в городе по государственному контролю в области пожарной безопасности, осуществляющими функции по государственному контролю в области пожарной безопасности на соответствующей территории в соответствии с действующим законодательством.</w:t>
      </w:r>
    </w:p>
    <w:bookmarkEnd w:id="217"/>
    <w:bookmarkStart w:name="z936" w:id="218"/>
    <w:p>
      <w:pPr>
        <w:spacing w:after="0"/>
        <w:ind w:left="0"/>
        <w:jc w:val="both"/>
      </w:pPr>
      <w:r>
        <w:rPr>
          <w:rFonts w:ascii="Times New Roman"/>
          <w:b w:val="false"/>
          <w:i w:val="false"/>
          <w:color w:val="000000"/>
          <w:sz w:val="28"/>
        </w:rPr>
        <w:t>
      51-1. Старший дознаватель (дознаватель) - должностное лицо, уполномоченное осуществлять досудебное расследование по уголовному делу в пределах своей компетенции и подчиняется начальнику органа дознания.</w:t>
      </w:r>
    </w:p>
    <w:bookmarkEnd w:id="218"/>
    <w:bookmarkStart w:name="z937" w:id="219"/>
    <w:p>
      <w:pPr>
        <w:spacing w:after="0"/>
        <w:ind w:left="0"/>
        <w:jc w:val="both"/>
      </w:pPr>
      <w:r>
        <w:rPr>
          <w:rFonts w:ascii="Times New Roman"/>
          <w:b w:val="false"/>
          <w:i w:val="false"/>
          <w:color w:val="000000"/>
          <w:sz w:val="28"/>
        </w:rPr>
        <w:t>
      51-2. Старший дознаватель (дознаватель):</w:t>
      </w:r>
    </w:p>
    <w:bookmarkEnd w:id="219"/>
    <w:bookmarkStart w:name="z938" w:id="220"/>
    <w:p>
      <w:pPr>
        <w:spacing w:after="0"/>
        <w:ind w:left="0"/>
        <w:jc w:val="both"/>
      </w:pPr>
      <w:r>
        <w:rPr>
          <w:rFonts w:ascii="Times New Roman"/>
          <w:b w:val="false"/>
          <w:i w:val="false"/>
          <w:color w:val="000000"/>
          <w:sz w:val="28"/>
        </w:rPr>
        <w:t>
      выезжает на все зарегистрированные случаи пожаров и проводит проверочные действия;</w:t>
      </w:r>
    </w:p>
    <w:bookmarkEnd w:id="220"/>
    <w:bookmarkStart w:name="z939" w:id="221"/>
    <w:p>
      <w:pPr>
        <w:spacing w:after="0"/>
        <w:ind w:left="0"/>
        <w:jc w:val="both"/>
      </w:pPr>
      <w:r>
        <w:rPr>
          <w:rFonts w:ascii="Times New Roman"/>
          <w:b w:val="false"/>
          <w:i w:val="false"/>
          <w:color w:val="000000"/>
          <w:sz w:val="28"/>
        </w:rPr>
        <w:t>
      принимает в пределах своей компетенции по зарегистрированному заявлению, сообщению решение в соответствии с уголовно-процессуальным законодательством;</w:t>
      </w:r>
    </w:p>
    <w:bookmarkEnd w:id="221"/>
    <w:bookmarkStart w:name="z940" w:id="222"/>
    <w:p>
      <w:pPr>
        <w:spacing w:after="0"/>
        <w:ind w:left="0"/>
        <w:jc w:val="both"/>
      </w:pPr>
      <w:r>
        <w:rPr>
          <w:rFonts w:ascii="Times New Roman"/>
          <w:b w:val="false"/>
          <w:i w:val="false"/>
          <w:color w:val="000000"/>
          <w:sz w:val="28"/>
        </w:rPr>
        <w:t>
      с целью выявления следов уголовного правонарушения, материальных объектов, а также установления обстоятельств, имеющих значение для дела, производит осмотр местности, помещений, предметов, документов, живых лиц, трупов, животных;</w:t>
      </w:r>
    </w:p>
    <w:bookmarkEnd w:id="222"/>
    <w:bookmarkStart w:name="z941" w:id="223"/>
    <w:p>
      <w:pPr>
        <w:spacing w:after="0"/>
        <w:ind w:left="0"/>
        <w:jc w:val="both"/>
      </w:pPr>
      <w:r>
        <w:rPr>
          <w:rFonts w:ascii="Times New Roman"/>
          <w:b w:val="false"/>
          <w:i w:val="false"/>
          <w:color w:val="000000"/>
          <w:sz w:val="28"/>
        </w:rPr>
        <w:t>
      принимает решение о начале и осуществлении досудебного производства, проводить следственные и другие процессуальные действия, за исключением случаев, когда законом предусмотрено утверждение их начальником органа дознания, предусмотрена санкция прокурора или решение суда;</w:t>
      </w:r>
    </w:p>
    <w:bookmarkEnd w:id="223"/>
    <w:bookmarkStart w:name="z942" w:id="224"/>
    <w:p>
      <w:pPr>
        <w:spacing w:after="0"/>
        <w:ind w:left="0"/>
        <w:jc w:val="both"/>
      </w:pPr>
      <w:r>
        <w:rPr>
          <w:rFonts w:ascii="Times New Roman"/>
          <w:b w:val="false"/>
          <w:i w:val="false"/>
          <w:color w:val="000000"/>
          <w:sz w:val="28"/>
        </w:rPr>
        <w:t>
      выполняет поручения суда, прокурора, органа предварительного следствия и органа дознания о производстве отдельных следственных действий;</w:t>
      </w:r>
    </w:p>
    <w:bookmarkEnd w:id="224"/>
    <w:bookmarkStart w:name="z943" w:id="225"/>
    <w:p>
      <w:pPr>
        <w:spacing w:after="0"/>
        <w:ind w:left="0"/>
        <w:jc w:val="both"/>
      </w:pPr>
      <w:r>
        <w:rPr>
          <w:rFonts w:ascii="Times New Roman"/>
          <w:b w:val="false"/>
          <w:i w:val="false"/>
          <w:color w:val="000000"/>
          <w:sz w:val="28"/>
        </w:rPr>
        <w:t>
      принимает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w:t>
      </w:r>
    </w:p>
    <w:bookmarkEnd w:id="225"/>
    <w:bookmarkStart w:name="z944" w:id="226"/>
    <w:p>
      <w:pPr>
        <w:spacing w:after="0"/>
        <w:ind w:left="0"/>
        <w:jc w:val="both"/>
      </w:pPr>
      <w:r>
        <w:rPr>
          <w:rFonts w:ascii="Times New Roman"/>
          <w:b w:val="false"/>
          <w:i w:val="false"/>
          <w:color w:val="000000"/>
          <w:sz w:val="28"/>
        </w:rPr>
        <w:t>
      51-3. Главный, специалист, старший инженер (инженер) Исследовательской испытательной пожарной лаборатории:</w:t>
      </w:r>
    </w:p>
    <w:bookmarkEnd w:id="226"/>
    <w:bookmarkStart w:name="z945" w:id="227"/>
    <w:p>
      <w:pPr>
        <w:spacing w:after="0"/>
        <w:ind w:left="0"/>
        <w:jc w:val="both"/>
      </w:pPr>
      <w:r>
        <w:rPr>
          <w:rFonts w:ascii="Times New Roman"/>
          <w:b w:val="false"/>
          <w:i w:val="false"/>
          <w:color w:val="000000"/>
          <w:sz w:val="28"/>
        </w:rPr>
        <w:t>
      1) подчиняется начальнику Исследовательской испытательной пожарной лаборатории (далее - ИИПЛ);</w:t>
      </w:r>
    </w:p>
    <w:bookmarkEnd w:id="227"/>
    <w:bookmarkStart w:name="z946" w:id="228"/>
    <w:p>
      <w:pPr>
        <w:spacing w:after="0"/>
        <w:ind w:left="0"/>
        <w:jc w:val="both"/>
      </w:pPr>
      <w:r>
        <w:rPr>
          <w:rFonts w:ascii="Times New Roman"/>
          <w:b w:val="false"/>
          <w:i w:val="false"/>
          <w:color w:val="000000"/>
          <w:sz w:val="28"/>
        </w:rPr>
        <w:t>
      2) в случае временного отсутствия старшего инженера ИИПЛ исполнение должностных обязанностей по данной должности возлагаются на инженера ИИПЛ;</w:t>
      </w:r>
    </w:p>
    <w:bookmarkEnd w:id="228"/>
    <w:bookmarkStart w:name="z947" w:id="229"/>
    <w:p>
      <w:pPr>
        <w:spacing w:after="0"/>
        <w:ind w:left="0"/>
        <w:jc w:val="both"/>
      </w:pPr>
      <w:r>
        <w:rPr>
          <w:rFonts w:ascii="Times New Roman"/>
          <w:b w:val="false"/>
          <w:i w:val="false"/>
          <w:color w:val="000000"/>
          <w:sz w:val="28"/>
        </w:rPr>
        <w:t>
      3) выезжает на пожары, проведение их исследования, подготовка заключений по исследованным происшествиям;</w:t>
      </w:r>
    </w:p>
    <w:bookmarkEnd w:id="229"/>
    <w:bookmarkStart w:name="z948" w:id="230"/>
    <w:p>
      <w:pPr>
        <w:spacing w:after="0"/>
        <w:ind w:left="0"/>
        <w:jc w:val="both"/>
      </w:pPr>
      <w:r>
        <w:rPr>
          <w:rFonts w:ascii="Times New Roman"/>
          <w:b w:val="false"/>
          <w:i w:val="false"/>
          <w:color w:val="000000"/>
          <w:sz w:val="28"/>
        </w:rPr>
        <w:t>
      4) ведет всю документацию лаборатории, правильность и своевременность ее оформления;</w:t>
      </w:r>
    </w:p>
    <w:bookmarkEnd w:id="230"/>
    <w:bookmarkStart w:name="z949" w:id="231"/>
    <w:p>
      <w:pPr>
        <w:spacing w:after="0"/>
        <w:ind w:left="0"/>
        <w:jc w:val="both"/>
      </w:pPr>
      <w:r>
        <w:rPr>
          <w:rFonts w:ascii="Times New Roman"/>
          <w:b w:val="false"/>
          <w:i w:val="false"/>
          <w:color w:val="000000"/>
          <w:sz w:val="28"/>
        </w:rPr>
        <w:t>
      5) изучает и оценивает пожарную безопасность технологических процессов производств;</w:t>
      </w:r>
    </w:p>
    <w:bookmarkEnd w:id="231"/>
    <w:bookmarkStart w:name="z950" w:id="232"/>
    <w:p>
      <w:pPr>
        <w:spacing w:after="0"/>
        <w:ind w:left="0"/>
        <w:jc w:val="both"/>
      </w:pPr>
      <w:r>
        <w:rPr>
          <w:rFonts w:ascii="Times New Roman"/>
          <w:b w:val="false"/>
          <w:i w:val="false"/>
          <w:color w:val="000000"/>
          <w:sz w:val="28"/>
        </w:rPr>
        <w:t>
      6) обрабатывает материалы по пожарам;</w:t>
      </w:r>
    </w:p>
    <w:bookmarkEnd w:id="232"/>
    <w:bookmarkStart w:name="z951" w:id="233"/>
    <w:p>
      <w:pPr>
        <w:spacing w:after="0"/>
        <w:ind w:left="0"/>
        <w:jc w:val="both"/>
      </w:pPr>
      <w:r>
        <w:rPr>
          <w:rFonts w:ascii="Times New Roman"/>
          <w:b w:val="false"/>
          <w:i w:val="false"/>
          <w:color w:val="000000"/>
          <w:sz w:val="28"/>
        </w:rPr>
        <w:t>
      7) проводит видео и фотосъемку исследований, явлений, происходящих на пожарах, последствий мест возникновения пожаров в целях подготовки информационных материалов для учебных заведений в области пожарной безопасности;</w:t>
      </w:r>
    </w:p>
    <w:bookmarkEnd w:id="233"/>
    <w:bookmarkStart w:name="z952" w:id="234"/>
    <w:p>
      <w:pPr>
        <w:spacing w:after="0"/>
        <w:ind w:left="0"/>
        <w:jc w:val="both"/>
      </w:pPr>
      <w:r>
        <w:rPr>
          <w:rFonts w:ascii="Times New Roman"/>
          <w:b w:val="false"/>
          <w:i w:val="false"/>
          <w:color w:val="000000"/>
          <w:sz w:val="28"/>
        </w:rPr>
        <w:t>
      8) выдает заключения о причинах возникновения пожара;</w:t>
      </w:r>
    </w:p>
    <w:bookmarkEnd w:id="234"/>
    <w:bookmarkStart w:name="z953" w:id="235"/>
    <w:p>
      <w:pPr>
        <w:spacing w:after="0"/>
        <w:ind w:left="0"/>
        <w:jc w:val="both"/>
      </w:pPr>
      <w:r>
        <w:rPr>
          <w:rFonts w:ascii="Times New Roman"/>
          <w:b w:val="false"/>
          <w:i w:val="false"/>
          <w:color w:val="000000"/>
          <w:sz w:val="28"/>
        </w:rPr>
        <w:t>
      9) соблюдает правила техники безопасности при работе на пожаре, в помещениях ИИПЛ, и в быту;</w:t>
      </w:r>
    </w:p>
    <w:bookmarkEnd w:id="235"/>
    <w:bookmarkStart w:name="z954" w:id="236"/>
    <w:p>
      <w:pPr>
        <w:spacing w:after="0"/>
        <w:ind w:left="0"/>
        <w:jc w:val="both"/>
      </w:pPr>
      <w:r>
        <w:rPr>
          <w:rFonts w:ascii="Times New Roman"/>
          <w:b w:val="false"/>
          <w:i w:val="false"/>
          <w:color w:val="000000"/>
          <w:sz w:val="28"/>
        </w:rPr>
        <w:t>
      10) осуществляет перспективное и текущее планирование работы лаборатории;</w:t>
      </w:r>
    </w:p>
    <w:bookmarkEnd w:id="236"/>
    <w:bookmarkStart w:name="z955" w:id="237"/>
    <w:p>
      <w:pPr>
        <w:spacing w:after="0"/>
        <w:ind w:left="0"/>
        <w:jc w:val="both"/>
      </w:pPr>
      <w:r>
        <w:rPr>
          <w:rFonts w:ascii="Times New Roman"/>
          <w:b w:val="false"/>
          <w:i w:val="false"/>
          <w:color w:val="000000"/>
          <w:sz w:val="28"/>
        </w:rPr>
        <w:t>
      11) осуществляет контроль накопления и обработки материалов по исследованным пожарам;</w:t>
      </w:r>
    </w:p>
    <w:bookmarkEnd w:id="237"/>
    <w:bookmarkStart w:name="z956" w:id="238"/>
    <w:p>
      <w:pPr>
        <w:spacing w:after="0"/>
        <w:ind w:left="0"/>
        <w:jc w:val="both"/>
      </w:pPr>
      <w:r>
        <w:rPr>
          <w:rFonts w:ascii="Times New Roman"/>
          <w:b w:val="false"/>
          <w:i w:val="false"/>
          <w:color w:val="000000"/>
          <w:sz w:val="28"/>
        </w:rPr>
        <w:t>
      12) составляет описание крупных, резонансных и представляющих практический интерес пожаров, взрывов;</w:t>
      </w:r>
    </w:p>
    <w:bookmarkEnd w:id="238"/>
    <w:bookmarkStart w:name="z957" w:id="239"/>
    <w:p>
      <w:pPr>
        <w:spacing w:after="0"/>
        <w:ind w:left="0"/>
        <w:jc w:val="both"/>
      </w:pPr>
      <w:r>
        <w:rPr>
          <w:rFonts w:ascii="Times New Roman"/>
          <w:b w:val="false"/>
          <w:i w:val="false"/>
          <w:color w:val="000000"/>
          <w:sz w:val="28"/>
        </w:rPr>
        <w:t>
      13) осуществляет контроль на соответствие лабораторного оборудования, контрольно-измерительных приборов требованиям действующих стандартов.</w:t>
      </w:r>
    </w:p>
    <w:bookmarkEnd w:id="239"/>
    <w:bookmarkStart w:name="z326" w:id="240"/>
    <w:p>
      <w:pPr>
        <w:spacing w:after="0"/>
        <w:ind w:left="0"/>
        <w:jc w:val="left"/>
      </w:pPr>
      <w:r>
        <w:rPr>
          <w:rFonts w:ascii="Times New Roman"/>
          <w:b/>
          <w:i w:val="false"/>
          <w:color w:val="000000"/>
        </w:rPr>
        <w:t xml:space="preserve"> Глава 5. Руководство отрядов противопожарной службы, специализированных отрядов и пожарных частей</w:t>
      </w:r>
    </w:p>
    <w:bookmarkEnd w:id="240"/>
    <w:p>
      <w:pPr>
        <w:spacing w:after="0"/>
        <w:ind w:left="0"/>
        <w:jc w:val="both"/>
      </w:pPr>
      <w:r>
        <w:rPr>
          <w:rFonts w:ascii="Times New Roman"/>
          <w:b w:val="false"/>
          <w:i w:val="false"/>
          <w:color w:val="ff0000"/>
          <w:sz w:val="28"/>
        </w:rPr>
        <w:t xml:space="preserve">
      Сноска. Заголовок главы 5 -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7" w:id="241"/>
    <w:p>
      <w:pPr>
        <w:spacing w:after="0"/>
        <w:ind w:left="0"/>
        <w:jc w:val="left"/>
      </w:pPr>
      <w:r>
        <w:rPr>
          <w:rFonts w:ascii="Times New Roman"/>
          <w:b/>
          <w:i w:val="false"/>
          <w:color w:val="000000"/>
        </w:rPr>
        <w:t xml:space="preserve"> Параграф 1. Начальник отряда противопожарной службы</w:t>
      </w:r>
    </w:p>
    <w:bookmarkEnd w:id="241"/>
    <w:bookmarkStart w:name="z328" w:id="242"/>
    <w:p>
      <w:pPr>
        <w:spacing w:after="0"/>
        <w:ind w:left="0"/>
        <w:jc w:val="both"/>
      </w:pPr>
      <w:r>
        <w:rPr>
          <w:rFonts w:ascii="Times New Roman"/>
          <w:b w:val="false"/>
          <w:i w:val="false"/>
          <w:color w:val="000000"/>
          <w:sz w:val="28"/>
        </w:rPr>
        <w:t>
      52. Начальник отряда противопожарной службы подчиняется руководителю государственного учреждения пожаротушения.</w:t>
      </w:r>
    </w:p>
    <w:bookmarkEnd w:id="242"/>
    <w:bookmarkStart w:name="z329" w:id="243"/>
    <w:p>
      <w:pPr>
        <w:spacing w:after="0"/>
        <w:ind w:left="0"/>
        <w:jc w:val="both"/>
      </w:pPr>
      <w:r>
        <w:rPr>
          <w:rFonts w:ascii="Times New Roman"/>
          <w:b w:val="false"/>
          <w:i w:val="false"/>
          <w:color w:val="000000"/>
          <w:sz w:val="28"/>
        </w:rPr>
        <w:t xml:space="preserve">
      53. Начальник отряда является прямым начальником всего личного состава отряда противопожарной службы и подразделений, входящих в отряд, и отвечает за: </w:t>
      </w:r>
    </w:p>
    <w:bookmarkEnd w:id="243"/>
    <w:bookmarkStart w:name="z330" w:id="244"/>
    <w:p>
      <w:pPr>
        <w:spacing w:after="0"/>
        <w:ind w:left="0"/>
        <w:jc w:val="both"/>
      </w:pPr>
      <w:r>
        <w:rPr>
          <w:rFonts w:ascii="Times New Roman"/>
          <w:b w:val="false"/>
          <w:i w:val="false"/>
          <w:color w:val="000000"/>
          <w:sz w:val="28"/>
        </w:rPr>
        <w:t xml:space="preserve">
      готовность отряда, подбор и расстановку кадров, соблюдение норм Этического кодекса и дисциплину личного состава, строгое и неуклонное соблюдение законности, а также тактико-специальную подготовку; </w:t>
      </w:r>
    </w:p>
    <w:bookmarkEnd w:id="244"/>
    <w:bookmarkStart w:name="z331" w:id="245"/>
    <w:p>
      <w:pPr>
        <w:spacing w:after="0"/>
        <w:ind w:left="0"/>
        <w:jc w:val="both"/>
      </w:pPr>
      <w:r>
        <w:rPr>
          <w:rFonts w:ascii="Times New Roman"/>
          <w:b w:val="false"/>
          <w:i w:val="false"/>
          <w:color w:val="000000"/>
          <w:sz w:val="28"/>
        </w:rPr>
        <w:t xml:space="preserve">
      организацию караульной службы, готовность подразделений к выполнению мероприятий Гражданской обороны и проведению аварийно-спасательных работ; </w:t>
      </w:r>
    </w:p>
    <w:bookmarkEnd w:id="245"/>
    <w:bookmarkStart w:name="z332" w:id="246"/>
    <w:p>
      <w:pPr>
        <w:spacing w:after="0"/>
        <w:ind w:left="0"/>
        <w:jc w:val="both"/>
      </w:pPr>
      <w:r>
        <w:rPr>
          <w:rFonts w:ascii="Times New Roman"/>
          <w:b w:val="false"/>
          <w:i w:val="false"/>
          <w:color w:val="000000"/>
          <w:sz w:val="28"/>
        </w:rPr>
        <w:t>
      хозяйственную и финансовую деятельность отряда, содержание и правильную эксплуатацию пожарной и специальной техники, ПТВ, оборудования и средств связи.</w:t>
      </w:r>
    </w:p>
    <w:bookmarkEnd w:id="246"/>
    <w:bookmarkStart w:name="z333" w:id="247"/>
    <w:p>
      <w:pPr>
        <w:spacing w:after="0"/>
        <w:ind w:left="0"/>
        <w:jc w:val="both"/>
      </w:pPr>
      <w:r>
        <w:rPr>
          <w:rFonts w:ascii="Times New Roman"/>
          <w:b w:val="false"/>
          <w:i w:val="false"/>
          <w:color w:val="000000"/>
          <w:sz w:val="28"/>
        </w:rPr>
        <w:t>
      54. Начальник отряда противопожарной службы:</w:t>
      </w:r>
    </w:p>
    <w:bookmarkEnd w:id="247"/>
    <w:bookmarkStart w:name="z334" w:id="248"/>
    <w:p>
      <w:pPr>
        <w:spacing w:after="0"/>
        <w:ind w:left="0"/>
        <w:jc w:val="both"/>
      </w:pPr>
      <w:r>
        <w:rPr>
          <w:rFonts w:ascii="Times New Roman"/>
          <w:b w:val="false"/>
          <w:i w:val="false"/>
          <w:color w:val="000000"/>
          <w:sz w:val="28"/>
        </w:rPr>
        <w:t>
      выезжает на пожары, места аварий, стихийных бедствий, возглавляет руководство тушением пожара или работой пожарных подразделений по ликвидации последствий аварий и стихийных бедствий;</w:t>
      </w:r>
    </w:p>
    <w:bookmarkEnd w:id="248"/>
    <w:bookmarkStart w:name="z335" w:id="249"/>
    <w:p>
      <w:pPr>
        <w:spacing w:after="0"/>
        <w:ind w:left="0"/>
        <w:jc w:val="both"/>
      </w:pPr>
      <w:r>
        <w:rPr>
          <w:rFonts w:ascii="Times New Roman"/>
          <w:b w:val="false"/>
          <w:i w:val="false"/>
          <w:color w:val="000000"/>
          <w:sz w:val="28"/>
        </w:rPr>
        <w:t>
      владеет информацией о месторасположении, пожарной опасности, конструктивных особенностях зданий и сооружений важнейших объектов, пожарной опасности технологических процессов производства, а также информацией об оперативной пожарной обстановке и своевременно реагирует на ее изменения;</w:t>
      </w:r>
    </w:p>
    <w:bookmarkEnd w:id="249"/>
    <w:bookmarkStart w:name="z336" w:id="250"/>
    <w:p>
      <w:pPr>
        <w:spacing w:after="0"/>
        <w:ind w:left="0"/>
        <w:jc w:val="both"/>
      </w:pPr>
      <w:r>
        <w:rPr>
          <w:rFonts w:ascii="Times New Roman"/>
          <w:b w:val="false"/>
          <w:i w:val="false"/>
          <w:color w:val="000000"/>
          <w:sz w:val="28"/>
        </w:rPr>
        <w:t>
      знает о тактико-технических характеристиках пожарной техники, состоянии противопожарного водоснабжения и связи;</w:t>
      </w:r>
    </w:p>
    <w:bookmarkEnd w:id="250"/>
    <w:bookmarkStart w:name="z337" w:id="251"/>
    <w:p>
      <w:pPr>
        <w:spacing w:after="0"/>
        <w:ind w:left="0"/>
        <w:jc w:val="both"/>
      </w:pPr>
      <w:r>
        <w:rPr>
          <w:rFonts w:ascii="Times New Roman"/>
          <w:b w:val="false"/>
          <w:i w:val="false"/>
          <w:color w:val="000000"/>
          <w:sz w:val="28"/>
        </w:rPr>
        <w:t>
      руководит и лично проводит занятия по тактико-специальной подготовке личного состава отряда, организовывает индивидуально-воспитательную работу;</w:t>
      </w:r>
    </w:p>
    <w:bookmarkEnd w:id="251"/>
    <w:bookmarkStart w:name="z338" w:id="252"/>
    <w:p>
      <w:pPr>
        <w:spacing w:after="0"/>
        <w:ind w:left="0"/>
        <w:jc w:val="both"/>
      </w:pPr>
      <w:r>
        <w:rPr>
          <w:rFonts w:ascii="Times New Roman"/>
          <w:b w:val="false"/>
          <w:i w:val="false"/>
          <w:color w:val="000000"/>
          <w:sz w:val="28"/>
        </w:rPr>
        <w:t>
      принимает меры по улучшению материально-технической базы отряда;</w:t>
      </w:r>
    </w:p>
    <w:bookmarkEnd w:id="252"/>
    <w:bookmarkStart w:name="z339" w:id="253"/>
    <w:p>
      <w:pPr>
        <w:spacing w:after="0"/>
        <w:ind w:left="0"/>
        <w:jc w:val="both"/>
      </w:pPr>
      <w:r>
        <w:rPr>
          <w:rFonts w:ascii="Times New Roman"/>
          <w:b w:val="false"/>
          <w:i w:val="false"/>
          <w:color w:val="000000"/>
          <w:sz w:val="28"/>
        </w:rPr>
        <w:t>
      вносит на рассмотрение местного исполнительного органа мероприятия по улучшению в обслуживаемом районе противопожарного водоснабжения и проездов.</w:t>
      </w:r>
    </w:p>
    <w:bookmarkEnd w:id="253"/>
    <w:bookmarkStart w:name="z340" w:id="254"/>
    <w:p>
      <w:pPr>
        <w:spacing w:after="0"/>
        <w:ind w:left="0"/>
        <w:jc w:val="left"/>
      </w:pPr>
      <w:r>
        <w:rPr>
          <w:rFonts w:ascii="Times New Roman"/>
          <w:b/>
          <w:i w:val="false"/>
          <w:color w:val="000000"/>
        </w:rPr>
        <w:t xml:space="preserve"> Параграф 2. Начальник пожарной части (специализированной пожарной части, специализированного отряда, пожарного поста)</w:t>
      </w:r>
    </w:p>
    <w:bookmarkEnd w:id="254"/>
    <w:p>
      <w:pPr>
        <w:spacing w:after="0"/>
        <w:ind w:left="0"/>
        <w:jc w:val="both"/>
      </w:pPr>
      <w:r>
        <w:rPr>
          <w:rFonts w:ascii="Times New Roman"/>
          <w:b w:val="false"/>
          <w:i w:val="false"/>
          <w:color w:val="ff0000"/>
          <w:sz w:val="28"/>
        </w:rPr>
        <w:t xml:space="preserve">
      Сноска. Параграф 2 -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59" w:id="255"/>
    <w:p>
      <w:pPr>
        <w:spacing w:after="0"/>
        <w:ind w:left="0"/>
        <w:jc w:val="both"/>
      </w:pPr>
      <w:r>
        <w:rPr>
          <w:rFonts w:ascii="Times New Roman"/>
          <w:b w:val="false"/>
          <w:i w:val="false"/>
          <w:color w:val="000000"/>
          <w:sz w:val="28"/>
        </w:rPr>
        <w:t>
      55. Начальник пожарной части (специализированной пожарной части, специализированного отряда, пожарного поста) является прямым начальником личного состава пожарной части (специализированной пожарной части, специализированного отряда, пожарного поста) и отвечает за:</w:t>
      </w:r>
    </w:p>
    <w:bookmarkEnd w:id="255"/>
    <w:bookmarkStart w:name="z960" w:id="256"/>
    <w:p>
      <w:pPr>
        <w:spacing w:after="0"/>
        <w:ind w:left="0"/>
        <w:jc w:val="both"/>
      </w:pPr>
      <w:r>
        <w:rPr>
          <w:rFonts w:ascii="Times New Roman"/>
          <w:b w:val="false"/>
          <w:i w:val="false"/>
          <w:color w:val="000000"/>
          <w:sz w:val="28"/>
        </w:rPr>
        <w:t xml:space="preserve">
      готовность, строгое и безусловное соблюдение подчиненными законности, морально-психологическое состояние личного состава, подбор и расстановку кадров, воспитание и дисциплину личного состава; </w:t>
      </w:r>
    </w:p>
    <w:bookmarkEnd w:id="256"/>
    <w:bookmarkStart w:name="z961" w:id="257"/>
    <w:p>
      <w:pPr>
        <w:spacing w:after="0"/>
        <w:ind w:left="0"/>
        <w:jc w:val="both"/>
      </w:pPr>
      <w:r>
        <w:rPr>
          <w:rFonts w:ascii="Times New Roman"/>
          <w:b w:val="false"/>
          <w:i w:val="false"/>
          <w:color w:val="000000"/>
          <w:sz w:val="28"/>
        </w:rPr>
        <w:t xml:space="preserve">
      тактико-специальную подготовку; </w:t>
      </w:r>
    </w:p>
    <w:bookmarkEnd w:id="257"/>
    <w:bookmarkStart w:name="z962" w:id="258"/>
    <w:p>
      <w:pPr>
        <w:spacing w:after="0"/>
        <w:ind w:left="0"/>
        <w:jc w:val="both"/>
      </w:pPr>
      <w:r>
        <w:rPr>
          <w:rFonts w:ascii="Times New Roman"/>
          <w:b w:val="false"/>
          <w:i w:val="false"/>
          <w:color w:val="000000"/>
          <w:sz w:val="28"/>
        </w:rPr>
        <w:t>
      организацию караульной службы, готовность подразделения к выполнению мероприятий гражданской обороны и проведению аварийно-спасательных работ;</w:t>
      </w:r>
    </w:p>
    <w:bookmarkEnd w:id="258"/>
    <w:bookmarkStart w:name="z963" w:id="259"/>
    <w:p>
      <w:pPr>
        <w:spacing w:after="0"/>
        <w:ind w:left="0"/>
        <w:jc w:val="both"/>
      </w:pPr>
      <w:r>
        <w:rPr>
          <w:rFonts w:ascii="Times New Roman"/>
          <w:b w:val="false"/>
          <w:i w:val="false"/>
          <w:color w:val="000000"/>
          <w:sz w:val="28"/>
        </w:rPr>
        <w:t>
      хозяйственную и финансовую деятельность части, содержание и правильную эксплуатацию пожарной техники, ПТВ, средств связи, оборудования, зданий, сооружений и служебно-бытовых помещений части.</w:t>
      </w:r>
    </w:p>
    <w:bookmarkEnd w:id="259"/>
    <w:bookmarkStart w:name="z964" w:id="260"/>
    <w:p>
      <w:pPr>
        <w:spacing w:after="0"/>
        <w:ind w:left="0"/>
        <w:jc w:val="both"/>
      </w:pPr>
      <w:r>
        <w:rPr>
          <w:rFonts w:ascii="Times New Roman"/>
          <w:b w:val="false"/>
          <w:i w:val="false"/>
          <w:color w:val="000000"/>
          <w:sz w:val="28"/>
        </w:rPr>
        <w:t>
      56. Начальник пожарной части (специализированной пожарной части, специализированного отряда, пожарного поста):</w:t>
      </w:r>
    </w:p>
    <w:bookmarkEnd w:id="260"/>
    <w:bookmarkStart w:name="z965" w:id="261"/>
    <w:p>
      <w:pPr>
        <w:spacing w:after="0"/>
        <w:ind w:left="0"/>
        <w:jc w:val="both"/>
      </w:pPr>
      <w:r>
        <w:rPr>
          <w:rFonts w:ascii="Times New Roman"/>
          <w:b w:val="false"/>
          <w:i w:val="false"/>
          <w:color w:val="000000"/>
          <w:sz w:val="28"/>
        </w:rPr>
        <w:t>
      выезжает на пожары, места аварий, стихийных бедствий и руководит тушением пожаров или работой личного состава пожарной части по ликвидации последствий аварий и стихийных бедствий;</w:t>
      </w:r>
    </w:p>
    <w:bookmarkEnd w:id="261"/>
    <w:bookmarkStart w:name="z966" w:id="262"/>
    <w:p>
      <w:pPr>
        <w:spacing w:after="0"/>
        <w:ind w:left="0"/>
        <w:jc w:val="both"/>
      </w:pPr>
      <w:r>
        <w:rPr>
          <w:rFonts w:ascii="Times New Roman"/>
          <w:b w:val="false"/>
          <w:i w:val="false"/>
          <w:color w:val="000000"/>
          <w:sz w:val="28"/>
        </w:rPr>
        <w:t>
      владеет информацией о месторасположении, пожарной опасности, конструктивных особенностях зданий и сооружений важнейших объектов, пожарной опасности технологических процессов производства, а также своевременно реагирует на оперативную пожарную обстановку;</w:t>
      </w:r>
    </w:p>
    <w:bookmarkEnd w:id="262"/>
    <w:bookmarkStart w:name="z967" w:id="263"/>
    <w:p>
      <w:pPr>
        <w:spacing w:after="0"/>
        <w:ind w:left="0"/>
        <w:jc w:val="both"/>
      </w:pPr>
      <w:r>
        <w:rPr>
          <w:rFonts w:ascii="Times New Roman"/>
          <w:b w:val="false"/>
          <w:i w:val="false"/>
          <w:color w:val="000000"/>
          <w:sz w:val="28"/>
        </w:rPr>
        <w:t>
      руководит и лично проводит занятия по тактико-специальной подготовке личного состава пожарной части (специализированной пожарной части, специализированного отряда, пожарного поста), а также звеньев ГДЗС к работе в непригодной для дыхания среде;</w:t>
      </w:r>
    </w:p>
    <w:bookmarkEnd w:id="263"/>
    <w:bookmarkStart w:name="z968" w:id="264"/>
    <w:p>
      <w:pPr>
        <w:spacing w:after="0"/>
        <w:ind w:left="0"/>
        <w:jc w:val="both"/>
      </w:pPr>
      <w:r>
        <w:rPr>
          <w:rFonts w:ascii="Times New Roman"/>
          <w:b w:val="false"/>
          <w:i w:val="false"/>
          <w:color w:val="000000"/>
          <w:sz w:val="28"/>
        </w:rPr>
        <w:t>
      организовывает с личным составом индивидуально-воспитательную работу, контролирует организацию первоначальной подготовки вновь принятых сотрудников;</w:t>
      </w:r>
    </w:p>
    <w:bookmarkEnd w:id="264"/>
    <w:bookmarkStart w:name="z969" w:id="265"/>
    <w:p>
      <w:pPr>
        <w:spacing w:after="0"/>
        <w:ind w:left="0"/>
        <w:jc w:val="both"/>
      </w:pPr>
      <w:r>
        <w:rPr>
          <w:rFonts w:ascii="Times New Roman"/>
          <w:b w:val="false"/>
          <w:i w:val="false"/>
          <w:color w:val="000000"/>
          <w:sz w:val="28"/>
        </w:rPr>
        <w:t>
      в зависимости от сложившейся обстановки разрабатывает мероприятия по усилению охраны района и вносит коррективы в организацию службы;</w:t>
      </w:r>
    </w:p>
    <w:bookmarkEnd w:id="265"/>
    <w:bookmarkStart w:name="z970" w:id="266"/>
    <w:p>
      <w:pPr>
        <w:spacing w:after="0"/>
        <w:ind w:left="0"/>
        <w:jc w:val="both"/>
      </w:pPr>
      <w:r>
        <w:rPr>
          <w:rFonts w:ascii="Times New Roman"/>
          <w:b w:val="false"/>
          <w:i w:val="false"/>
          <w:color w:val="000000"/>
          <w:sz w:val="28"/>
        </w:rPr>
        <w:t>
      организовывает и обеспечивает выполнение мероприятий по технике безопасности, охране труда и производственной санитарии, поддерживает внутренний распорядок в подразделении;</w:t>
      </w:r>
    </w:p>
    <w:bookmarkEnd w:id="266"/>
    <w:bookmarkStart w:name="z971" w:id="267"/>
    <w:p>
      <w:pPr>
        <w:spacing w:after="0"/>
        <w:ind w:left="0"/>
        <w:jc w:val="both"/>
      </w:pPr>
      <w:r>
        <w:rPr>
          <w:rFonts w:ascii="Times New Roman"/>
          <w:b w:val="false"/>
          <w:i w:val="false"/>
          <w:color w:val="000000"/>
          <w:sz w:val="28"/>
        </w:rPr>
        <w:t>
      разрабатывает с учетом местных особенностей документацию подразделения, предусмотренную настоящим Уставом;</w:t>
      </w:r>
    </w:p>
    <w:bookmarkEnd w:id="267"/>
    <w:bookmarkStart w:name="z972" w:id="268"/>
    <w:p>
      <w:pPr>
        <w:spacing w:after="0"/>
        <w:ind w:left="0"/>
        <w:jc w:val="both"/>
      </w:pPr>
      <w:r>
        <w:rPr>
          <w:rFonts w:ascii="Times New Roman"/>
          <w:b w:val="false"/>
          <w:i w:val="false"/>
          <w:color w:val="000000"/>
          <w:sz w:val="28"/>
        </w:rPr>
        <w:t xml:space="preserve">
      лично присутствует при смене караулов (дежурных смен) и проверяет листы нарядов на службу, контролирует подготовку начальствующего состава </w:t>
      </w:r>
    </w:p>
    <w:bookmarkEnd w:id="268"/>
    <w:bookmarkStart w:name="z973" w:id="269"/>
    <w:p>
      <w:pPr>
        <w:spacing w:after="0"/>
        <w:ind w:left="0"/>
        <w:jc w:val="both"/>
      </w:pPr>
      <w:r>
        <w:rPr>
          <w:rFonts w:ascii="Times New Roman"/>
          <w:b w:val="false"/>
          <w:i w:val="false"/>
          <w:color w:val="000000"/>
          <w:sz w:val="28"/>
        </w:rPr>
        <w:t>
      к проведению занятий;</w:t>
      </w:r>
    </w:p>
    <w:bookmarkEnd w:id="269"/>
    <w:bookmarkStart w:name="z974" w:id="270"/>
    <w:p>
      <w:pPr>
        <w:spacing w:after="0"/>
        <w:ind w:left="0"/>
        <w:jc w:val="both"/>
      </w:pPr>
      <w:r>
        <w:rPr>
          <w:rFonts w:ascii="Times New Roman"/>
          <w:b w:val="false"/>
          <w:i w:val="false"/>
          <w:color w:val="000000"/>
          <w:sz w:val="28"/>
        </w:rPr>
        <w:t>
      организует взаимодействие со службами жизнеобеспечения района (города областного значения) при ликвидации пожаров, последствий аварий и стихийных бедствий;</w:t>
      </w:r>
    </w:p>
    <w:bookmarkEnd w:id="270"/>
    <w:bookmarkStart w:name="z975" w:id="271"/>
    <w:p>
      <w:pPr>
        <w:spacing w:after="0"/>
        <w:ind w:left="0"/>
        <w:jc w:val="both"/>
      </w:pPr>
      <w:r>
        <w:rPr>
          <w:rFonts w:ascii="Times New Roman"/>
          <w:b w:val="false"/>
          <w:i w:val="false"/>
          <w:color w:val="000000"/>
          <w:sz w:val="28"/>
        </w:rPr>
        <w:t>
      обеспечивает содержание в постоянной готовности техники, ПТВ, периодически проверяет их состояние и ведение учета расходования ГСМ;</w:t>
      </w:r>
    </w:p>
    <w:bookmarkEnd w:id="271"/>
    <w:bookmarkStart w:name="z976" w:id="272"/>
    <w:p>
      <w:pPr>
        <w:spacing w:after="0"/>
        <w:ind w:left="0"/>
        <w:jc w:val="both"/>
      </w:pPr>
      <w:r>
        <w:rPr>
          <w:rFonts w:ascii="Times New Roman"/>
          <w:b w:val="false"/>
          <w:i w:val="false"/>
          <w:color w:val="000000"/>
          <w:sz w:val="28"/>
        </w:rPr>
        <w:t>
      организовывает и лично принимает участие в разработке, корректировке и практической отработке оперативных планов и карточек тушения пожаров.</w:t>
      </w:r>
    </w:p>
    <w:bookmarkEnd w:id="27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w:t>
      </w:r>
      <w:r>
        <w:rPr>
          <w:rFonts w:ascii="Times New Roman"/>
          <w:b/>
          <w:i w:val="false"/>
          <w:color w:val="000000"/>
        </w:rPr>
        <w:t>Параграф 3</w:t>
      </w:r>
      <w:r>
        <w:rPr>
          <w:rFonts w:ascii="Times New Roman"/>
          <w:b/>
          <w:i w:val="false"/>
          <w:color w:val="000000"/>
        </w:rPr>
        <w:t>. Заместитель начальника отряда (части)</w:t>
      </w:r>
    </w:p>
    <w:p>
      <w:pPr>
        <w:spacing w:after="0"/>
        <w:ind w:left="0"/>
        <w:jc w:val="both"/>
      </w:pPr>
      <w:r>
        <w:rPr>
          <w:rFonts w:ascii="Times New Roman"/>
          <w:b w:val="false"/>
          <w:i w:val="false"/>
          <w:color w:val="ff0000"/>
          <w:sz w:val="28"/>
        </w:rPr>
        <w:t xml:space="preserve">
      Сноска. Параграф 3 -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78" w:id="273"/>
    <w:p>
      <w:pPr>
        <w:spacing w:after="0"/>
        <w:ind w:left="0"/>
        <w:jc w:val="both"/>
      </w:pPr>
      <w:r>
        <w:rPr>
          <w:rFonts w:ascii="Times New Roman"/>
          <w:b w:val="false"/>
          <w:i w:val="false"/>
          <w:color w:val="000000"/>
          <w:sz w:val="28"/>
        </w:rPr>
        <w:t>
      57. Заместитель начальника отряда (части) отвечает за:</w:t>
      </w:r>
    </w:p>
    <w:bookmarkEnd w:id="273"/>
    <w:bookmarkStart w:name="z979" w:id="274"/>
    <w:p>
      <w:pPr>
        <w:spacing w:after="0"/>
        <w:ind w:left="0"/>
        <w:jc w:val="both"/>
      </w:pPr>
      <w:r>
        <w:rPr>
          <w:rFonts w:ascii="Times New Roman"/>
          <w:b w:val="false"/>
          <w:i w:val="false"/>
          <w:color w:val="000000"/>
          <w:sz w:val="28"/>
        </w:rPr>
        <w:t>
      работу по подбору и расстановке кадров, а также организацию и состояние воспитательной и культурно-массовой работы в отряде (части);</w:t>
      </w:r>
    </w:p>
    <w:bookmarkEnd w:id="274"/>
    <w:bookmarkStart w:name="z980" w:id="275"/>
    <w:p>
      <w:pPr>
        <w:spacing w:after="0"/>
        <w:ind w:left="0"/>
        <w:jc w:val="both"/>
      </w:pPr>
      <w:r>
        <w:rPr>
          <w:rFonts w:ascii="Times New Roman"/>
          <w:b w:val="false"/>
          <w:i w:val="false"/>
          <w:color w:val="000000"/>
          <w:sz w:val="28"/>
        </w:rPr>
        <w:t>
      морально-психологическое состояние и дисциплину личного состава;</w:t>
      </w:r>
    </w:p>
    <w:bookmarkEnd w:id="275"/>
    <w:bookmarkStart w:name="z981" w:id="276"/>
    <w:p>
      <w:pPr>
        <w:spacing w:after="0"/>
        <w:ind w:left="0"/>
        <w:jc w:val="both"/>
      </w:pPr>
      <w:r>
        <w:rPr>
          <w:rFonts w:ascii="Times New Roman"/>
          <w:b w:val="false"/>
          <w:i w:val="false"/>
          <w:color w:val="000000"/>
          <w:sz w:val="28"/>
        </w:rPr>
        <w:t>
      работу по решению социально-бытовых вопросов личного состава;</w:t>
      </w:r>
    </w:p>
    <w:bookmarkEnd w:id="276"/>
    <w:bookmarkStart w:name="z982" w:id="277"/>
    <w:p>
      <w:pPr>
        <w:spacing w:after="0"/>
        <w:ind w:left="0"/>
        <w:jc w:val="both"/>
      </w:pPr>
      <w:r>
        <w:rPr>
          <w:rFonts w:ascii="Times New Roman"/>
          <w:b w:val="false"/>
          <w:i w:val="false"/>
          <w:color w:val="000000"/>
          <w:sz w:val="28"/>
        </w:rPr>
        <w:t>
      тактико-специальную, служебную и физическую подготовку;</w:t>
      </w:r>
    </w:p>
    <w:bookmarkEnd w:id="277"/>
    <w:bookmarkStart w:name="z983" w:id="278"/>
    <w:p>
      <w:pPr>
        <w:spacing w:after="0"/>
        <w:ind w:left="0"/>
        <w:jc w:val="both"/>
      </w:pPr>
      <w:r>
        <w:rPr>
          <w:rFonts w:ascii="Times New Roman"/>
          <w:b w:val="false"/>
          <w:i w:val="false"/>
          <w:color w:val="000000"/>
          <w:sz w:val="28"/>
        </w:rPr>
        <w:t xml:space="preserve">
      содержание и правильную эксплуатацию пожарной техники, ПТВ, средств связи, оборудования, зданий, сооружений и служебно-бытовых помещений части. </w:t>
      </w:r>
    </w:p>
    <w:bookmarkEnd w:id="278"/>
    <w:bookmarkStart w:name="z984" w:id="279"/>
    <w:p>
      <w:pPr>
        <w:spacing w:after="0"/>
        <w:ind w:left="0"/>
        <w:jc w:val="both"/>
      </w:pPr>
      <w:r>
        <w:rPr>
          <w:rFonts w:ascii="Times New Roman"/>
          <w:b w:val="false"/>
          <w:i w:val="false"/>
          <w:color w:val="000000"/>
          <w:sz w:val="28"/>
        </w:rPr>
        <w:t>
      58. Заместитель начальника отряда (начальника пожарной части) подчиняется начальнику отряда (части) и является прямым начальником всего личного состава.</w:t>
      </w:r>
    </w:p>
    <w:bookmarkEnd w:id="279"/>
    <w:bookmarkStart w:name="z985" w:id="280"/>
    <w:p>
      <w:pPr>
        <w:spacing w:after="0"/>
        <w:ind w:left="0"/>
        <w:jc w:val="both"/>
      </w:pPr>
      <w:r>
        <w:rPr>
          <w:rFonts w:ascii="Times New Roman"/>
          <w:b w:val="false"/>
          <w:i w:val="false"/>
          <w:color w:val="000000"/>
          <w:sz w:val="28"/>
        </w:rPr>
        <w:t>
      59. Заместитель начальника отряда (начальника пожарной части):</w:t>
      </w:r>
    </w:p>
    <w:bookmarkEnd w:id="280"/>
    <w:bookmarkStart w:name="z986" w:id="281"/>
    <w:p>
      <w:pPr>
        <w:spacing w:after="0"/>
        <w:ind w:left="0"/>
        <w:jc w:val="both"/>
      </w:pPr>
      <w:r>
        <w:rPr>
          <w:rFonts w:ascii="Times New Roman"/>
          <w:b w:val="false"/>
          <w:i w:val="false"/>
          <w:color w:val="000000"/>
          <w:sz w:val="28"/>
        </w:rPr>
        <w:t>
      своевременно реагирует на оперативную пожарную обстановку, владеет информацией о месторасположении, противопожарном состоянии, пожарной опасности и конструктивных особенностях зданий и сооружений объектов, важных в оперативно-тактическом отношении, состоянии противопожарного водоснабжения, проездов в районе выезда, правилах эксплуатации и тактико-технических характеристиках пожарных автомобилей, состоящих на вооружении подразделения;</w:t>
      </w:r>
    </w:p>
    <w:bookmarkEnd w:id="281"/>
    <w:bookmarkStart w:name="z987" w:id="282"/>
    <w:p>
      <w:pPr>
        <w:spacing w:after="0"/>
        <w:ind w:left="0"/>
        <w:jc w:val="both"/>
      </w:pPr>
      <w:r>
        <w:rPr>
          <w:rFonts w:ascii="Times New Roman"/>
          <w:b w:val="false"/>
          <w:i w:val="false"/>
          <w:color w:val="000000"/>
          <w:sz w:val="28"/>
        </w:rPr>
        <w:t>
      организовывает и контролирует караульную службу, повседневную работу личного состава части, а также подчиненных пожарных постов и постоянно оказывает им практическую помощь;</w:t>
      </w:r>
    </w:p>
    <w:bookmarkEnd w:id="282"/>
    <w:bookmarkStart w:name="z988" w:id="283"/>
    <w:p>
      <w:pPr>
        <w:spacing w:after="0"/>
        <w:ind w:left="0"/>
        <w:jc w:val="both"/>
      </w:pPr>
      <w:r>
        <w:rPr>
          <w:rFonts w:ascii="Times New Roman"/>
          <w:b w:val="false"/>
          <w:i w:val="false"/>
          <w:color w:val="000000"/>
          <w:sz w:val="28"/>
        </w:rPr>
        <w:t>
      руководит работой по подготовке личного состава отделений и звеньев ГДЗС к работе в непригодной для дыхания среде, контролирует состояние, правильность хранения и эксплуатации СИЗОД, средств связи, оборудования и снаряжения, обеспечивающего безопасность работы газодымозащитников;</w:t>
      </w:r>
    </w:p>
    <w:bookmarkEnd w:id="283"/>
    <w:bookmarkStart w:name="z989" w:id="284"/>
    <w:p>
      <w:pPr>
        <w:spacing w:after="0"/>
        <w:ind w:left="0"/>
        <w:jc w:val="both"/>
      </w:pPr>
      <w:r>
        <w:rPr>
          <w:rFonts w:ascii="Times New Roman"/>
          <w:b w:val="false"/>
          <w:i w:val="false"/>
          <w:color w:val="000000"/>
          <w:sz w:val="28"/>
        </w:rPr>
        <w:t>
      организовывает и обеспечивает выполнение мероприятий по охране труда и технике безопасности;</w:t>
      </w:r>
    </w:p>
    <w:bookmarkEnd w:id="284"/>
    <w:bookmarkStart w:name="z990" w:id="285"/>
    <w:p>
      <w:pPr>
        <w:spacing w:after="0"/>
        <w:ind w:left="0"/>
        <w:jc w:val="both"/>
      </w:pPr>
      <w:r>
        <w:rPr>
          <w:rFonts w:ascii="Times New Roman"/>
          <w:b w:val="false"/>
          <w:i w:val="false"/>
          <w:color w:val="000000"/>
          <w:sz w:val="28"/>
        </w:rPr>
        <w:t>
      разрабатывает с учетом местных особенностей документацию подразделения, предусмотренную настоящим Уставом;</w:t>
      </w:r>
    </w:p>
    <w:bookmarkEnd w:id="285"/>
    <w:bookmarkStart w:name="z991" w:id="286"/>
    <w:p>
      <w:pPr>
        <w:spacing w:after="0"/>
        <w:ind w:left="0"/>
        <w:jc w:val="both"/>
      </w:pPr>
      <w:r>
        <w:rPr>
          <w:rFonts w:ascii="Times New Roman"/>
          <w:b w:val="false"/>
          <w:i w:val="false"/>
          <w:color w:val="000000"/>
          <w:sz w:val="28"/>
        </w:rPr>
        <w:t>
      выезжает на пожары, места аварий, стихийных бедствий и руководит тушением пожаров или работой личного состава пожарной части по ликвидации последствий аварий и стихийных бедствий;</w:t>
      </w:r>
    </w:p>
    <w:bookmarkEnd w:id="286"/>
    <w:bookmarkStart w:name="z992" w:id="287"/>
    <w:p>
      <w:pPr>
        <w:spacing w:after="0"/>
        <w:ind w:left="0"/>
        <w:jc w:val="both"/>
      </w:pPr>
      <w:r>
        <w:rPr>
          <w:rFonts w:ascii="Times New Roman"/>
          <w:b w:val="false"/>
          <w:i w:val="false"/>
          <w:color w:val="000000"/>
          <w:sz w:val="28"/>
        </w:rPr>
        <w:t xml:space="preserve">
      планирует и проводит воспитательную работу с личным составом, направляя ее на успешное решение служебных задач, поддержание постоянной готовности, укрепление принципа единоначалия; </w:t>
      </w:r>
    </w:p>
    <w:bookmarkEnd w:id="287"/>
    <w:bookmarkStart w:name="z993" w:id="288"/>
    <w:p>
      <w:pPr>
        <w:spacing w:after="0"/>
        <w:ind w:left="0"/>
        <w:jc w:val="both"/>
      </w:pPr>
      <w:r>
        <w:rPr>
          <w:rFonts w:ascii="Times New Roman"/>
          <w:b w:val="false"/>
          <w:i w:val="false"/>
          <w:color w:val="000000"/>
          <w:sz w:val="28"/>
        </w:rPr>
        <w:t>
      организовывает и проводит индивидуальную работу по воспитанию у сотрудников добросовестного отношения к порученному делу, сознательной дисциплины, бдительности, высоких моральных качеств, точного выполнения законов, присяги, приказов начальников, чуткого и внимательного реагирования на заявления и обращения граждан;</w:t>
      </w:r>
    </w:p>
    <w:bookmarkEnd w:id="288"/>
    <w:bookmarkStart w:name="z994" w:id="289"/>
    <w:p>
      <w:pPr>
        <w:spacing w:after="0"/>
        <w:ind w:left="0"/>
        <w:jc w:val="both"/>
      </w:pPr>
      <w:r>
        <w:rPr>
          <w:rFonts w:ascii="Times New Roman"/>
          <w:b w:val="false"/>
          <w:i w:val="false"/>
          <w:color w:val="000000"/>
          <w:sz w:val="28"/>
        </w:rPr>
        <w:t xml:space="preserve">
      принимает непосредственное участие в организации и проведении состязания в части, пропаганде и распространении передового опыта, развивает инициативу и активность личного состава; </w:t>
      </w:r>
    </w:p>
    <w:bookmarkEnd w:id="289"/>
    <w:bookmarkStart w:name="z995" w:id="290"/>
    <w:p>
      <w:pPr>
        <w:spacing w:after="0"/>
        <w:ind w:left="0"/>
        <w:jc w:val="both"/>
      </w:pPr>
      <w:r>
        <w:rPr>
          <w:rFonts w:ascii="Times New Roman"/>
          <w:b w:val="false"/>
          <w:i w:val="false"/>
          <w:color w:val="000000"/>
          <w:sz w:val="28"/>
        </w:rPr>
        <w:t>
      выезжает на пожары, места аварий, стихийных бедствий, осуществляет работу с личным составом, при необходимости руководит тушением пожаров или работой личного состава по ликвидации последствий аварий и стихийных бедствий;</w:t>
      </w:r>
    </w:p>
    <w:bookmarkEnd w:id="290"/>
    <w:bookmarkStart w:name="z996" w:id="291"/>
    <w:p>
      <w:pPr>
        <w:spacing w:after="0"/>
        <w:ind w:left="0"/>
        <w:jc w:val="both"/>
      </w:pPr>
      <w:r>
        <w:rPr>
          <w:rFonts w:ascii="Times New Roman"/>
          <w:b w:val="false"/>
          <w:i w:val="false"/>
          <w:color w:val="000000"/>
          <w:sz w:val="28"/>
        </w:rPr>
        <w:t>
      докладывает начальнику подразделения о морально-психологическом состоянии личного состава, проведенных воспитательных мероприятиях, состоянии социально-правовой работы и служебной дисциплины.</w:t>
      </w:r>
    </w:p>
    <w:bookmarkEnd w:id="291"/>
    <w:bookmarkStart w:name="z370" w:id="292"/>
    <w:p>
      <w:pPr>
        <w:spacing w:after="0"/>
        <w:ind w:left="0"/>
        <w:jc w:val="left"/>
      </w:pPr>
      <w:r>
        <w:rPr>
          <w:rFonts w:ascii="Times New Roman"/>
          <w:b/>
          <w:i w:val="false"/>
          <w:color w:val="000000"/>
        </w:rPr>
        <w:t xml:space="preserve"> Параграф 4. Заместитель начальника отряда (части) по службе</w:t>
      </w:r>
    </w:p>
    <w:bookmarkEnd w:id="292"/>
    <w:p>
      <w:pPr>
        <w:spacing w:after="0"/>
        <w:ind w:left="0"/>
        <w:jc w:val="both"/>
      </w:pPr>
      <w:r>
        <w:rPr>
          <w:rFonts w:ascii="Times New Roman"/>
          <w:b w:val="false"/>
          <w:i w:val="false"/>
          <w:color w:val="ff0000"/>
          <w:sz w:val="28"/>
        </w:rPr>
        <w:t xml:space="preserve">
      Сноска. Параграф 4 исключен приказом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1" w:id="293"/>
    <w:p>
      <w:pPr>
        <w:spacing w:after="0"/>
        <w:ind w:left="0"/>
        <w:jc w:val="left"/>
      </w:pPr>
      <w:r>
        <w:rPr>
          <w:rFonts w:ascii="Times New Roman"/>
          <w:b/>
          <w:i w:val="false"/>
          <w:color w:val="000000"/>
        </w:rPr>
        <w:t xml:space="preserve"> Параграф 5. Командир (капитан) пожарного судна (корабля)</w:t>
      </w:r>
    </w:p>
    <w:bookmarkEnd w:id="293"/>
    <w:bookmarkStart w:name="z382" w:id="294"/>
    <w:p>
      <w:pPr>
        <w:spacing w:after="0"/>
        <w:ind w:left="0"/>
        <w:jc w:val="both"/>
      </w:pPr>
      <w:r>
        <w:rPr>
          <w:rFonts w:ascii="Times New Roman"/>
          <w:b w:val="false"/>
          <w:i w:val="false"/>
          <w:color w:val="000000"/>
          <w:sz w:val="28"/>
        </w:rPr>
        <w:t>
      62. Командир (капитан) пожарного судна (корабля) подчиняется начальнику пожарной части (отряда). Он является прямым начальником всего личного состава пожарного судна и отвечает за морально-психологическое состояние, службу, тактико-специальную подготовку, воспитание и дисциплину личного состава, готовность дежурных караулов к тушению пожаров, техническое состояние пожарного судна и судовых механизмов.</w:t>
      </w:r>
    </w:p>
    <w:bookmarkEnd w:id="294"/>
    <w:bookmarkStart w:name="z383" w:id="295"/>
    <w:p>
      <w:pPr>
        <w:spacing w:after="0"/>
        <w:ind w:left="0"/>
        <w:jc w:val="both"/>
      </w:pPr>
      <w:r>
        <w:rPr>
          <w:rFonts w:ascii="Times New Roman"/>
          <w:b w:val="false"/>
          <w:i w:val="false"/>
          <w:color w:val="000000"/>
          <w:sz w:val="28"/>
        </w:rPr>
        <w:t>
      63. Командир (капитан) осуществляет управление пожарным судном (кораблем) на основе единоначалия. Указания старших начальников, относящиеся к деятельности экипажа судна, отдаются только командиру, который отвечает за их выполнение.</w:t>
      </w:r>
    </w:p>
    <w:bookmarkEnd w:id="295"/>
    <w:bookmarkStart w:name="z384" w:id="296"/>
    <w:p>
      <w:pPr>
        <w:spacing w:after="0"/>
        <w:ind w:left="0"/>
        <w:jc w:val="both"/>
      </w:pPr>
      <w:r>
        <w:rPr>
          <w:rFonts w:ascii="Times New Roman"/>
          <w:b w:val="false"/>
          <w:i w:val="false"/>
          <w:color w:val="000000"/>
          <w:sz w:val="28"/>
        </w:rPr>
        <w:t>
      64. Командир (капитан) пожарного судна (корабля):</w:t>
      </w:r>
    </w:p>
    <w:bookmarkEnd w:id="296"/>
    <w:bookmarkStart w:name="z385" w:id="297"/>
    <w:p>
      <w:pPr>
        <w:spacing w:after="0"/>
        <w:ind w:left="0"/>
        <w:jc w:val="both"/>
      </w:pPr>
      <w:r>
        <w:rPr>
          <w:rFonts w:ascii="Times New Roman"/>
          <w:b w:val="false"/>
          <w:i w:val="false"/>
          <w:color w:val="000000"/>
          <w:sz w:val="28"/>
        </w:rPr>
        <w:t>
      всесторонне изучает личный состав пожарного судна, знает его деловые и морально-психологические качества;</w:t>
      </w:r>
    </w:p>
    <w:bookmarkEnd w:id="297"/>
    <w:bookmarkStart w:name="z386" w:id="298"/>
    <w:p>
      <w:pPr>
        <w:spacing w:after="0"/>
        <w:ind w:left="0"/>
        <w:jc w:val="both"/>
      </w:pPr>
      <w:r>
        <w:rPr>
          <w:rFonts w:ascii="Times New Roman"/>
          <w:b w:val="false"/>
          <w:i w:val="false"/>
          <w:color w:val="000000"/>
          <w:sz w:val="28"/>
        </w:rPr>
        <w:t>
      организовывает и проводит тактико-специальную подготовку личного состава, знает район охраняемой акватории;</w:t>
      </w:r>
    </w:p>
    <w:bookmarkEnd w:id="298"/>
    <w:bookmarkStart w:name="z387" w:id="299"/>
    <w:p>
      <w:pPr>
        <w:spacing w:after="0"/>
        <w:ind w:left="0"/>
        <w:jc w:val="both"/>
      </w:pPr>
      <w:r>
        <w:rPr>
          <w:rFonts w:ascii="Times New Roman"/>
          <w:b w:val="false"/>
          <w:i w:val="false"/>
          <w:color w:val="000000"/>
          <w:sz w:val="28"/>
        </w:rPr>
        <w:t>
      обеспечивает выполнение личным составом судна правил плавания по внутренним судоходным путям, а также требований судоходной инспекции и речного (морского) регистра, разрабатывает и проводит мероприятия по предупреждению происшествий с судном;</w:t>
      </w:r>
    </w:p>
    <w:bookmarkEnd w:id="299"/>
    <w:bookmarkStart w:name="z388" w:id="300"/>
    <w:p>
      <w:pPr>
        <w:spacing w:after="0"/>
        <w:ind w:left="0"/>
        <w:jc w:val="both"/>
      </w:pPr>
      <w:r>
        <w:rPr>
          <w:rFonts w:ascii="Times New Roman"/>
          <w:b w:val="false"/>
          <w:i w:val="false"/>
          <w:color w:val="000000"/>
          <w:sz w:val="28"/>
        </w:rPr>
        <w:t>
      знает тактико-технические, эксплуатационные характеристики и материальную часть пожарного судна и обеспечивает постоянное содержание его в технически исправном состоянии;</w:t>
      </w:r>
    </w:p>
    <w:bookmarkEnd w:id="300"/>
    <w:bookmarkStart w:name="z389" w:id="301"/>
    <w:p>
      <w:pPr>
        <w:spacing w:after="0"/>
        <w:ind w:left="0"/>
        <w:jc w:val="both"/>
      </w:pPr>
      <w:r>
        <w:rPr>
          <w:rFonts w:ascii="Times New Roman"/>
          <w:b w:val="false"/>
          <w:i w:val="false"/>
          <w:color w:val="000000"/>
          <w:sz w:val="28"/>
        </w:rPr>
        <w:t>
      в опасных и сложных условиях плавания (туман, шторм, отмель, другие) лично управляет судном;</w:t>
      </w:r>
    </w:p>
    <w:bookmarkEnd w:id="301"/>
    <w:bookmarkStart w:name="z390" w:id="302"/>
    <w:p>
      <w:pPr>
        <w:spacing w:after="0"/>
        <w:ind w:left="0"/>
        <w:jc w:val="both"/>
      </w:pPr>
      <w:r>
        <w:rPr>
          <w:rFonts w:ascii="Times New Roman"/>
          <w:b w:val="false"/>
          <w:i w:val="false"/>
          <w:color w:val="000000"/>
          <w:sz w:val="28"/>
        </w:rPr>
        <w:t>
      при тушении пожаров, ликвидации последствий аварий и стихийных бедствий обеспечивает управление судном и действиями личного состава с учетом обстановки метеорологических условий и указаний руководителя тушения пожара;</w:t>
      </w:r>
    </w:p>
    <w:bookmarkEnd w:id="302"/>
    <w:bookmarkStart w:name="z391" w:id="303"/>
    <w:p>
      <w:pPr>
        <w:spacing w:after="0"/>
        <w:ind w:left="0"/>
        <w:jc w:val="both"/>
      </w:pPr>
      <w:r>
        <w:rPr>
          <w:rFonts w:ascii="Times New Roman"/>
          <w:b w:val="false"/>
          <w:i w:val="false"/>
          <w:color w:val="000000"/>
          <w:sz w:val="28"/>
        </w:rPr>
        <w:t>
      следит за соблюдением требований пожарной безопасности, чистоты и порядка на судне и в служебных помещениях, поддерживает внутренний распорядок;</w:t>
      </w:r>
    </w:p>
    <w:bookmarkEnd w:id="303"/>
    <w:bookmarkStart w:name="z392" w:id="304"/>
    <w:p>
      <w:pPr>
        <w:spacing w:after="0"/>
        <w:ind w:left="0"/>
        <w:jc w:val="both"/>
      </w:pPr>
      <w:r>
        <w:rPr>
          <w:rFonts w:ascii="Times New Roman"/>
          <w:b w:val="false"/>
          <w:i w:val="false"/>
          <w:color w:val="000000"/>
          <w:sz w:val="28"/>
        </w:rPr>
        <w:t>
      проводит работу по охране труда, технике безопасности и производственной санитарии.</w:t>
      </w:r>
    </w:p>
    <w:bookmarkEnd w:id="304"/>
    <w:bookmarkStart w:name="z393" w:id="305"/>
    <w:p>
      <w:pPr>
        <w:spacing w:after="0"/>
        <w:ind w:left="0"/>
        <w:jc w:val="left"/>
      </w:pPr>
      <w:r>
        <w:rPr>
          <w:rFonts w:ascii="Times New Roman"/>
          <w:b/>
          <w:i w:val="false"/>
          <w:color w:val="000000"/>
        </w:rPr>
        <w:t xml:space="preserve"> Параграф 6. Старший водитель пожарной части</w:t>
      </w:r>
    </w:p>
    <w:bookmarkEnd w:id="305"/>
    <w:p>
      <w:pPr>
        <w:spacing w:after="0"/>
        <w:ind w:left="0"/>
        <w:jc w:val="both"/>
      </w:pPr>
      <w:r>
        <w:rPr>
          <w:rFonts w:ascii="Times New Roman"/>
          <w:b w:val="false"/>
          <w:i w:val="false"/>
          <w:color w:val="ff0000"/>
          <w:sz w:val="28"/>
        </w:rPr>
        <w:t xml:space="preserve">
      Сноска. Параграф 6 -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8" w:id="306"/>
    <w:p>
      <w:pPr>
        <w:spacing w:after="0"/>
        <w:ind w:left="0"/>
        <w:jc w:val="both"/>
      </w:pPr>
      <w:r>
        <w:rPr>
          <w:rFonts w:ascii="Times New Roman"/>
          <w:b w:val="false"/>
          <w:i w:val="false"/>
          <w:color w:val="000000"/>
          <w:sz w:val="28"/>
        </w:rPr>
        <w:t>
      65. Старший водитель пожарной части подчиняется начальнику пожарной части и его заместителям. Он является прямым начальником всего водительского состава части и отвечает за техническую исправность пожарной техники, ее правильное хранение, использование, своевременное ТО и ремонт, подготовку водительского состава.</w:t>
      </w:r>
    </w:p>
    <w:bookmarkEnd w:id="306"/>
    <w:bookmarkStart w:name="z999" w:id="307"/>
    <w:p>
      <w:pPr>
        <w:spacing w:after="0"/>
        <w:ind w:left="0"/>
        <w:jc w:val="both"/>
      </w:pPr>
      <w:r>
        <w:rPr>
          <w:rFonts w:ascii="Times New Roman"/>
          <w:b w:val="false"/>
          <w:i w:val="false"/>
          <w:color w:val="000000"/>
          <w:sz w:val="28"/>
        </w:rPr>
        <w:t xml:space="preserve">
      66. Старший водитель: </w:t>
      </w:r>
    </w:p>
    <w:bookmarkEnd w:id="307"/>
    <w:bookmarkStart w:name="z1000" w:id="308"/>
    <w:p>
      <w:pPr>
        <w:spacing w:after="0"/>
        <w:ind w:left="0"/>
        <w:jc w:val="both"/>
      </w:pPr>
      <w:r>
        <w:rPr>
          <w:rFonts w:ascii="Times New Roman"/>
          <w:b w:val="false"/>
          <w:i w:val="false"/>
          <w:color w:val="000000"/>
          <w:sz w:val="28"/>
        </w:rPr>
        <w:t>
      знает наличие и техническое состояние, условия хранения, использования, ТО, ремонта и учета работы автомототехники подразделения, ее устройство, а также район выезда, водоисточники, дороги и проезды;</w:t>
      </w:r>
    </w:p>
    <w:bookmarkEnd w:id="308"/>
    <w:bookmarkStart w:name="z1001" w:id="309"/>
    <w:p>
      <w:pPr>
        <w:spacing w:after="0"/>
        <w:ind w:left="0"/>
        <w:jc w:val="both"/>
      </w:pPr>
      <w:r>
        <w:rPr>
          <w:rFonts w:ascii="Times New Roman"/>
          <w:b w:val="false"/>
          <w:i w:val="false"/>
          <w:color w:val="000000"/>
          <w:sz w:val="28"/>
        </w:rPr>
        <w:t>
      работает с агрегатами и оборудованием пожарной техники и средствами связи;</w:t>
      </w:r>
    </w:p>
    <w:bookmarkEnd w:id="309"/>
    <w:bookmarkStart w:name="z1002" w:id="310"/>
    <w:p>
      <w:pPr>
        <w:spacing w:after="0"/>
        <w:ind w:left="0"/>
        <w:jc w:val="both"/>
      </w:pPr>
      <w:r>
        <w:rPr>
          <w:rFonts w:ascii="Times New Roman"/>
          <w:b w:val="false"/>
          <w:i w:val="false"/>
          <w:color w:val="000000"/>
          <w:sz w:val="28"/>
        </w:rPr>
        <w:t>
      обеспечивает технически правильное хранение, использование пожарной техники, находящейся на вооружении части, содержит ее в постоянной готовности, лично руководит работами по ее ТО и ремонту;</w:t>
      </w:r>
    </w:p>
    <w:bookmarkEnd w:id="310"/>
    <w:bookmarkStart w:name="z1003" w:id="311"/>
    <w:p>
      <w:pPr>
        <w:spacing w:after="0"/>
        <w:ind w:left="0"/>
        <w:jc w:val="both"/>
      </w:pPr>
      <w:r>
        <w:rPr>
          <w:rFonts w:ascii="Times New Roman"/>
          <w:b w:val="false"/>
          <w:i w:val="false"/>
          <w:color w:val="000000"/>
          <w:sz w:val="28"/>
        </w:rPr>
        <w:t>
      обучает водителей работе на пожарных автомобилях, правилам техники безопасности и проверяет полученные знания;</w:t>
      </w:r>
    </w:p>
    <w:bookmarkEnd w:id="311"/>
    <w:bookmarkStart w:name="z1004" w:id="312"/>
    <w:p>
      <w:pPr>
        <w:spacing w:after="0"/>
        <w:ind w:left="0"/>
        <w:jc w:val="both"/>
      </w:pPr>
      <w:r>
        <w:rPr>
          <w:rFonts w:ascii="Times New Roman"/>
          <w:b w:val="false"/>
          <w:i w:val="false"/>
          <w:color w:val="000000"/>
          <w:sz w:val="28"/>
        </w:rPr>
        <w:t>
      ведет эксплуатационно-техническую документацию на пожарную технику, следит за правильным оформлением водителями эксплуатационных карточек, экономным расходованием ГСМ, запасных частей и другого имущества;</w:t>
      </w:r>
    </w:p>
    <w:bookmarkEnd w:id="312"/>
    <w:bookmarkStart w:name="z1005" w:id="313"/>
    <w:p>
      <w:pPr>
        <w:spacing w:after="0"/>
        <w:ind w:left="0"/>
        <w:jc w:val="both"/>
      </w:pPr>
      <w:r>
        <w:rPr>
          <w:rFonts w:ascii="Times New Roman"/>
          <w:b w:val="false"/>
          <w:i w:val="false"/>
          <w:color w:val="000000"/>
          <w:sz w:val="28"/>
        </w:rPr>
        <w:t>
      проверяет техническое состояние пожарных автомобилей, принимает меры по предупреждению дорожно-транспортных происшествий, повреждений и отказов пожарной техники, докладывает об их причинах и принятых мерах начальнику части;</w:t>
      </w:r>
    </w:p>
    <w:bookmarkEnd w:id="313"/>
    <w:bookmarkStart w:name="z1006" w:id="314"/>
    <w:p>
      <w:pPr>
        <w:spacing w:after="0"/>
        <w:ind w:left="0"/>
        <w:jc w:val="both"/>
      </w:pPr>
      <w:r>
        <w:rPr>
          <w:rFonts w:ascii="Times New Roman"/>
          <w:b w:val="false"/>
          <w:i w:val="false"/>
          <w:color w:val="000000"/>
          <w:sz w:val="28"/>
        </w:rPr>
        <w:t>
      своевременно предоставляет заявки на необходимые запасные части, инструменты, оборудование и ГСМ, организовывает их правильное хранение, использование и сбережение;</w:t>
      </w:r>
    </w:p>
    <w:bookmarkEnd w:id="314"/>
    <w:bookmarkStart w:name="z1007" w:id="315"/>
    <w:p>
      <w:pPr>
        <w:spacing w:after="0"/>
        <w:ind w:left="0"/>
        <w:jc w:val="both"/>
      </w:pPr>
      <w:r>
        <w:rPr>
          <w:rFonts w:ascii="Times New Roman"/>
          <w:b w:val="false"/>
          <w:i w:val="false"/>
          <w:color w:val="000000"/>
          <w:sz w:val="28"/>
        </w:rPr>
        <w:t>
      следит за чистотой, порядком, соблюдением правил пожарной безопасности, наличием и состоянием первичных средств пожаротушения в гаражах и местах хранения пожарной техники, технического имущества и ГСМ.</w:t>
      </w:r>
    </w:p>
    <w:bookmarkEnd w:id="315"/>
    <w:bookmarkStart w:name="z404" w:id="316"/>
    <w:p>
      <w:pPr>
        <w:spacing w:after="0"/>
        <w:ind w:left="0"/>
        <w:jc w:val="left"/>
      </w:pPr>
      <w:r>
        <w:rPr>
          <w:rFonts w:ascii="Times New Roman"/>
          <w:b/>
          <w:i w:val="false"/>
          <w:color w:val="000000"/>
        </w:rPr>
        <w:t xml:space="preserve"> Параграф 7. Старший мастер (мастер) ГДЗС</w:t>
      </w:r>
    </w:p>
    <w:bookmarkEnd w:id="316"/>
    <w:bookmarkStart w:name="z405" w:id="317"/>
    <w:p>
      <w:pPr>
        <w:spacing w:after="0"/>
        <w:ind w:left="0"/>
        <w:jc w:val="both"/>
      </w:pPr>
      <w:r>
        <w:rPr>
          <w:rFonts w:ascii="Times New Roman"/>
          <w:b w:val="false"/>
          <w:i w:val="false"/>
          <w:color w:val="000000"/>
          <w:sz w:val="28"/>
        </w:rPr>
        <w:t>
      67. Старший мастер (мастер) ГДЗС подчиняется начальнику подразделения государственного учреждения пожаротушения (отряда, пожарной части), при котором создана база ГДЗС, а также начальнику ГДЗС гарнизона. При выезде на пожар подчиняется руководителю тушения пожара и действует по его указанию.</w:t>
      </w:r>
    </w:p>
    <w:bookmarkEnd w:id="317"/>
    <w:bookmarkStart w:name="z406" w:id="318"/>
    <w:p>
      <w:pPr>
        <w:spacing w:after="0"/>
        <w:ind w:left="0"/>
        <w:jc w:val="both"/>
      </w:pPr>
      <w:r>
        <w:rPr>
          <w:rFonts w:ascii="Times New Roman"/>
          <w:b w:val="false"/>
          <w:i w:val="false"/>
          <w:color w:val="000000"/>
          <w:sz w:val="28"/>
        </w:rPr>
        <w:t>
      68. Старший мастер (мастер) ГДЗС:</w:t>
      </w:r>
    </w:p>
    <w:bookmarkEnd w:id="318"/>
    <w:bookmarkStart w:name="z407" w:id="319"/>
    <w:p>
      <w:pPr>
        <w:spacing w:after="0"/>
        <w:ind w:left="0"/>
        <w:jc w:val="both"/>
      </w:pPr>
      <w:r>
        <w:rPr>
          <w:rFonts w:ascii="Times New Roman"/>
          <w:b w:val="false"/>
          <w:i w:val="false"/>
          <w:color w:val="000000"/>
          <w:sz w:val="28"/>
        </w:rPr>
        <w:t>
      организовывает работу базы ГДЗС, составляет годовой график проверки № 3 СИЗОД, обеспечивает своевременное ТО, качество работ по их ремонту и дезинфекции, заправке воздушных баллонов, техническому освидетельствованию контрольно-измерительных приборов;</w:t>
      </w:r>
    </w:p>
    <w:bookmarkEnd w:id="319"/>
    <w:bookmarkStart w:name="z408" w:id="320"/>
    <w:p>
      <w:pPr>
        <w:spacing w:after="0"/>
        <w:ind w:left="0"/>
        <w:jc w:val="both"/>
      </w:pPr>
      <w:r>
        <w:rPr>
          <w:rFonts w:ascii="Times New Roman"/>
          <w:b w:val="false"/>
          <w:i w:val="false"/>
          <w:color w:val="000000"/>
          <w:sz w:val="28"/>
        </w:rPr>
        <w:t xml:space="preserve">
      обеспечивает создание на базе резервного комплекта воздушных баллонов и приборов для проверки СИЗОД; </w:t>
      </w:r>
    </w:p>
    <w:bookmarkEnd w:id="320"/>
    <w:bookmarkStart w:name="z409" w:id="321"/>
    <w:p>
      <w:pPr>
        <w:spacing w:after="0"/>
        <w:ind w:left="0"/>
        <w:jc w:val="both"/>
      </w:pPr>
      <w:r>
        <w:rPr>
          <w:rFonts w:ascii="Times New Roman"/>
          <w:b w:val="false"/>
          <w:i w:val="false"/>
          <w:color w:val="000000"/>
          <w:sz w:val="28"/>
        </w:rPr>
        <w:t>
      организовывает и обеспечивает работу передвижной базы ГДЗС на месте пожара;</w:t>
      </w:r>
    </w:p>
    <w:bookmarkEnd w:id="321"/>
    <w:bookmarkStart w:name="z410" w:id="322"/>
    <w:p>
      <w:pPr>
        <w:spacing w:after="0"/>
        <w:ind w:left="0"/>
        <w:jc w:val="both"/>
      </w:pPr>
      <w:r>
        <w:rPr>
          <w:rFonts w:ascii="Times New Roman"/>
          <w:b w:val="false"/>
          <w:i w:val="false"/>
          <w:color w:val="000000"/>
          <w:sz w:val="28"/>
        </w:rPr>
        <w:t xml:space="preserve">
      на сложных пожарах и авариях осуществляет контроль за техническим состоянием, своевременную замену баллонов, в необходимых случаях возглавляет звено (отделение) ГДЗС или выполняет обязанности постового на посту безопасности (контрольно-пропускного пункта); </w:t>
      </w:r>
    </w:p>
    <w:bookmarkEnd w:id="322"/>
    <w:bookmarkStart w:name="z411" w:id="323"/>
    <w:p>
      <w:pPr>
        <w:spacing w:after="0"/>
        <w:ind w:left="0"/>
        <w:jc w:val="both"/>
      </w:pPr>
      <w:r>
        <w:rPr>
          <w:rFonts w:ascii="Times New Roman"/>
          <w:b w:val="false"/>
          <w:i w:val="false"/>
          <w:color w:val="000000"/>
          <w:sz w:val="28"/>
        </w:rPr>
        <w:t>
      ведет техническую и отчетную документацию, учет закрепленных СИЗОД и запасных частей к ним, приборов и оборудования базы ГДЗС;</w:t>
      </w:r>
    </w:p>
    <w:bookmarkEnd w:id="323"/>
    <w:bookmarkStart w:name="z412" w:id="324"/>
    <w:p>
      <w:pPr>
        <w:spacing w:after="0"/>
        <w:ind w:left="0"/>
        <w:jc w:val="both"/>
      </w:pPr>
      <w:r>
        <w:rPr>
          <w:rFonts w:ascii="Times New Roman"/>
          <w:b w:val="false"/>
          <w:i w:val="false"/>
          <w:color w:val="000000"/>
          <w:sz w:val="28"/>
        </w:rPr>
        <w:t>
      проходит тренировки в СИЗОД в непригодной для дыхания среде.</w:t>
      </w:r>
    </w:p>
    <w:bookmarkEnd w:id="324"/>
    <w:bookmarkStart w:name="z413" w:id="325"/>
    <w:p>
      <w:pPr>
        <w:spacing w:after="0"/>
        <w:ind w:left="0"/>
        <w:jc w:val="left"/>
      </w:pPr>
      <w:r>
        <w:rPr>
          <w:rFonts w:ascii="Times New Roman"/>
          <w:b/>
          <w:i w:val="false"/>
          <w:color w:val="000000"/>
        </w:rPr>
        <w:t xml:space="preserve"> Параграф 8. Внутренний распорядок</w:t>
      </w:r>
    </w:p>
    <w:bookmarkEnd w:id="325"/>
    <w:bookmarkStart w:name="z414" w:id="326"/>
    <w:p>
      <w:pPr>
        <w:spacing w:after="0"/>
        <w:ind w:left="0"/>
        <w:jc w:val="both"/>
      </w:pPr>
      <w:r>
        <w:rPr>
          <w:rFonts w:ascii="Times New Roman"/>
          <w:b w:val="false"/>
          <w:i w:val="false"/>
          <w:color w:val="000000"/>
          <w:sz w:val="28"/>
        </w:rPr>
        <w:t xml:space="preserve">
      69. Распорядок дня караула подразделения противопожарной службы устанавливается начальником гарнизона с учетом оперативной обстановки, местных и климатических условий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Уставу.</w:t>
      </w:r>
    </w:p>
    <w:bookmarkEnd w:id="326"/>
    <w:bookmarkStart w:name="z415" w:id="327"/>
    <w:p>
      <w:pPr>
        <w:spacing w:after="0"/>
        <w:ind w:left="0"/>
        <w:jc w:val="both"/>
      </w:pPr>
      <w:r>
        <w:rPr>
          <w:rFonts w:ascii="Times New Roman"/>
          <w:b w:val="false"/>
          <w:i w:val="false"/>
          <w:color w:val="000000"/>
          <w:sz w:val="28"/>
        </w:rPr>
        <w:t>
      70. Личный состав караула несет караульную службу в форменной одежде по сезону. Лица внутреннего наряда должны быть в головных уборах и иметь соответствующие отличительные знаки (нагрудный знак или нарукавную повязку с соответствующей надписью).</w:t>
      </w:r>
    </w:p>
    <w:bookmarkEnd w:id="327"/>
    <w:bookmarkStart w:name="z416" w:id="328"/>
    <w:p>
      <w:pPr>
        <w:spacing w:after="0"/>
        <w:ind w:left="0"/>
        <w:jc w:val="both"/>
      </w:pPr>
      <w:r>
        <w:rPr>
          <w:rFonts w:ascii="Times New Roman"/>
          <w:b w:val="false"/>
          <w:i w:val="false"/>
          <w:color w:val="000000"/>
          <w:sz w:val="28"/>
        </w:rPr>
        <w:t>
      71. На занятиях и учениях присутствует весь личный состав караула (дежурной смены), за исключением лиц, находящихся в наряде.</w:t>
      </w:r>
    </w:p>
    <w:bookmarkEnd w:id="328"/>
    <w:bookmarkStart w:name="z417" w:id="329"/>
    <w:p>
      <w:pPr>
        <w:spacing w:after="0"/>
        <w:ind w:left="0"/>
        <w:jc w:val="both"/>
      </w:pPr>
      <w:r>
        <w:rPr>
          <w:rFonts w:ascii="Times New Roman"/>
          <w:b w:val="false"/>
          <w:i w:val="false"/>
          <w:color w:val="000000"/>
          <w:sz w:val="28"/>
        </w:rPr>
        <w:t xml:space="preserve">
      72. Личный состав караула во время несения караульной службы находится в расположении подразделения. Начальник караула (руководитель дежурной смены) разрешает личному составу отлучаться из подразделения только для выполнения поручений, связанных с несением караульной службы. </w:t>
      </w:r>
    </w:p>
    <w:bookmarkEnd w:id="329"/>
    <w:bookmarkStart w:name="z418" w:id="330"/>
    <w:p>
      <w:pPr>
        <w:spacing w:after="0"/>
        <w:ind w:left="0"/>
        <w:jc w:val="both"/>
      </w:pPr>
      <w:r>
        <w:rPr>
          <w:rFonts w:ascii="Times New Roman"/>
          <w:b w:val="false"/>
          <w:i w:val="false"/>
          <w:color w:val="000000"/>
          <w:sz w:val="28"/>
        </w:rPr>
        <w:t xml:space="preserve">
      73. Отступления личным составом от выполнения распорядка дня в подразделении не допускаются, за исключением случаев выезда на пожары, а также на проведение аварийно-спасательных работ, пожарно-тактические учения и занятия. </w:t>
      </w:r>
    </w:p>
    <w:bookmarkEnd w:id="330"/>
    <w:bookmarkStart w:name="z419" w:id="331"/>
    <w:p>
      <w:pPr>
        <w:spacing w:after="0"/>
        <w:ind w:left="0"/>
        <w:jc w:val="both"/>
      </w:pPr>
      <w:r>
        <w:rPr>
          <w:rFonts w:ascii="Times New Roman"/>
          <w:b w:val="false"/>
          <w:i w:val="false"/>
          <w:color w:val="000000"/>
          <w:sz w:val="28"/>
        </w:rPr>
        <w:t>
      74. Служебные помещения, в которых размещен личный состав караула (дежурной смены), в ночное время освещается.</w:t>
      </w:r>
    </w:p>
    <w:bookmarkEnd w:id="331"/>
    <w:bookmarkStart w:name="z420" w:id="332"/>
    <w:p>
      <w:pPr>
        <w:spacing w:after="0"/>
        <w:ind w:left="0"/>
        <w:jc w:val="both"/>
      </w:pPr>
      <w:r>
        <w:rPr>
          <w:rFonts w:ascii="Times New Roman"/>
          <w:b w:val="false"/>
          <w:i w:val="false"/>
          <w:color w:val="000000"/>
          <w:sz w:val="28"/>
        </w:rPr>
        <w:t>
      75. Уборка, поддержание чистоты и порядка в служебных помещениях караула и на территории подразделения, а также выполнение других хозяйственных работ, направленных на обеспечение жизнедеятельности подразделения, возлагается на личный состав караула (дежурной смены).</w:t>
      </w:r>
    </w:p>
    <w:bookmarkEnd w:id="332"/>
    <w:bookmarkStart w:name="z421" w:id="333"/>
    <w:p>
      <w:pPr>
        <w:spacing w:after="0"/>
        <w:ind w:left="0"/>
        <w:jc w:val="both"/>
      </w:pPr>
      <w:r>
        <w:rPr>
          <w:rFonts w:ascii="Times New Roman"/>
          <w:b w:val="false"/>
          <w:i w:val="false"/>
          <w:color w:val="000000"/>
          <w:sz w:val="28"/>
        </w:rPr>
        <w:t xml:space="preserve">
      76. После возвращения с пожара или пожарно-тактических учений, занятий под контролем и при непосредственном участии начальника караула (руководителя дежурной смены) осуществляется в течение 10 минут приведение дежурного караула и техники в готовность. При этом: </w:t>
      </w:r>
    </w:p>
    <w:bookmarkEnd w:id="333"/>
    <w:p>
      <w:pPr>
        <w:spacing w:after="0"/>
        <w:ind w:left="0"/>
        <w:jc w:val="both"/>
      </w:pPr>
      <w:r>
        <w:rPr>
          <w:rFonts w:ascii="Times New Roman"/>
          <w:b w:val="false"/>
          <w:i w:val="false"/>
          <w:color w:val="000000"/>
          <w:sz w:val="28"/>
        </w:rPr>
        <w:t>
      водители проводят дозаправку автомобилей ГСМ (при заправке за пределами подразделения выезжает весь личный состав отделения);</w:t>
      </w:r>
    </w:p>
    <w:p>
      <w:pPr>
        <w:spacing w:after="0"/>
        <w:ind w:left="0"/>
        <w:jc w:val="both"/>
      </w:pPr>
      <w:r>
        <w:rPr>
          <w:rFonts w:ascii="Times New Roman"/>
          <w:b w:val="false"/>
          <w:i w:val="false"/>
          <w:color w:val="000000"/>
          <w:sz w:val="28"/>
        </w:rPr>
        <w:t>
      личный состав пожарных расчетов караула проводит, замену ПТВ и оборудования, пожарных рукавов и индивидуального снаряжения, заправку пожарных автомобилей огнетушащими веществами;</w:t>
      </w:r>
    </w:p>
    <w:p>
      <w:pPr>
        <w:spacing w:after="0"/>
        <w:ind w:left="0"/>
        <w:jc w:val="both"/>
      </w:pPr>
      <w:r>
        <w:rPr>
          <w:rFonts w:ascii="Times New Roman"/>
          <w:b w:val="false"/>
          <w:i w:val="false"/>
          <w:color w:val="000000"/>
          <w:sz w:val="28"/>
        </w:rPr>
        <w:t>
      начальник караула (руководитель дежурной смены) докладывает на ЦОУСС о постановке техники в пожарный расчет и готовности караула к выезду;</w:t>
      </w:r>
    </w:p>
    <w:p>
      <w:pPr>
        <w:spacing w:after="0"/>
        <w:ind w:left="0"/>
        <w:jc w:val="both"/>
      </w:pPr>
      <w:r>
        <w:rPr>
          <w:rFonts w:ascii="Times New Roman"/>
          <w:b w:val="false"/>
          <w:i w:val="false"/>
          <w:color w:val="000000"/>
          <w:sz w:val="28"/>
        </w:rPr>
        <w:t>
      водители и личный состав проводят ТО пожарной техники, осуществляют меры личной гигиены.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6" w:id="334"/>
    <w:p>
      <w:pPr>
        <w:spacing w:after="0"/>
        <w:ind w:left="0"/>
        <w:jc w:val="left"/>
      </w:pPr>
      <w:r>
        <w:rPr>
          <w:rFonts w:ascii="Times New Roman"/>
          <w:b/>
          <w:i w:val="false"/>
          <w:color w:val="000000"/>
        </w:rPr>
        <w:t xml:space="preserve"> Параграф 9 Порядок допуска на территорию подразделения и в служебные помещения</w:t>
      </w:r>
    </w:p>
    <w:bookmarkEnd w:id="334"/>
    <w:p>
      <w:pPr>
        <w:spacing w:after="0"/>
        <w:ind w:left="0"/>
        <w:jc w:val="both"/>
      </w:pPr>
      <w:r>
        <w:rPr>
          <w:rFonts w:ascii="Times New Roman"/>
          <w:b w:val="false"/>
          <w:i w:val="false"/>
          <w:color w:val="ff0000"/>
          <w:sz w:val="28"/>
        </w:rPr>
        <w:t xml:space="preserve">
      Сноска. Параграф 9 -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09" w:id="335"/>
    <w:p>
      <w:pPr>
        <w:spacing w:after="0"/>
        <w:ind w:left="0"/>
        <w:jc w:val="both"/>
      </w:pPr>
      <w:r>
        <w:rPr>
          <w:rFonts w:ascii="Times New Roman"/>
          <w:b w:val="false"/>
          <w:i w:val="false"/>
          <w:color w:val="000000"/>
          <w:sz w:val="28"/>
        </w:rPr>
        <w:t>
      77. На территорию подразделения и в служебные помещения допускаются лица, прибывшие:</w:t>
      </w:r>
    </w:p>
    <w:bookmarkEnd w:id="335"/>
    <w:bookmarkStart w:name="z1010" w:id="336"/>
    <w:p>
      <w:pPr>
        <w:spacing w:after="0"/>
        <w:ind w:left="0"/>
        <w:jc w:val="both"/>
      </w:pPr>
      <w:r>
        <w:rPr>
          <w:rFonts w:ascii="Times New Roman"/>
          <w:b w:val="false"/>
          <w:i w:val="false"/>
          <w:color w:val="000000"/>
          <w:sz w:val="28"/>
        </w:rPr>
        <w:t>
      для проверки организации и несения караульной службы дежурным караулом подразделения;</w:t>
      </w:r>
    </w:p>
    <w:bookmarkEnd w:id="336"/>
    <w:bookmarkStart w:name="z1011" w:id="337"/>
    <w:p>
      <w:pPr>
        <w:spacing w:after="0"/>
        <w:ind w:left="0"/>
        <w:jc w:val="both"/>
      </w:pPr>
      <w:r>
        <w:rPr>
          <w:rFonts w:ascii="Times New Roman"/>
          <w:b w:val="false"/>
          <w:i w:val="false"/>
          <w:color w:val="000000"/>
          <w:sz w:val="28"/>
        </w:rPr>
        <w:t>
      для сообщения о пожаре (аварии, катастрофе, стихийном бедствии);</w:t>
      </w:r>
    </w:p>
    <w:bookmarkEnd w:id="337"/>
    <w:bookmarkStart w:name="z1012" w:id="338"/>
    <w:p>
      <w:pPr>
        <w:spacing w:after="0"/>
        <w:ind w:left="0"/>
        <w:jc w:val="both"/>
      </w:pPr>
      <w:r>
        <w:rPr>
          <w:rFonts w:ascii="Times New Roman"/>
          <w:b w:val="false"/>
          <w:i w:val="false"/>
          <w:color w:val="000000"/>
          <w:sz w:val="28"/>
        </w:rPr>
        <w:t>
      по служебным делам;</w:t>
      </w:r>
    </w:p>
    <w:bookmarkEnd w:id="338"/>
    <w:bookmarkStart w:name="z1013" w:id="339"/>
    <w:p>
      <w:pPr>
        <w:spacing w:after="0"/>
        <w:ind w:left="0"/>
        <w:jc w:val="both"/>
      </w:pPr>
      <w:r>
        <w:rPr>
          <w:rFonts w:ascii="Times New Roman"/>
          <w:b w:val="false"/>
          <w:i w:val="false"/>
          <w:color w:val="000000"/>
          <w:sz w:val="28"/>
        </w:rPr>
        <w:t xml:space="preserve">
      в составе делегаций и экскурсий, посещающих подразделение </w:t>
      </w:r>
    </w:p>
    <w:bookmarkEnd w:id="339"/>
    <w:bookmarkStart w:name="z1014" w:id="340"/>
    <w:p>
      <w:pPr>
        <w:spacing w:after="0"/>
        <w:ind w:left="0"/>
        <w:jc w:val="both"/>
      </w:pPr>
      <w:r>
        <w:rPr>
          <w:rFonts w:ascii="Times New Roman"/>
          <w:b w:val="false"/>
          <w:i w:val="false"/>
          <w:color w:val="000000"/>
          <w:sz w:val="28"/>
        </w:rPr>
        <w:t>
      по согласованию с начальником гарнизона (начальником подразделения);</w:t>
      </w:r>
    </w:p>
    <w:bookmarkEnd w:id="340"/>
    <w:bookmarkStart w:name="z1015" w:id="341"/>
    <w:p>
      <w:pPr>
        <w:spacing w:after="0"/>
        <w:ind w:left="0"/>
        <w:jc w:val="both"/>
      </w:pPr>
      <w:r>
        <w:rPr>
          <w:rFonts w:ascii="Times New Roman"/>
          <w:b w:val="false"/>
          <w:i w:val="false"/>
          <w:color w:val="000000"/>
          <w:sz w:val="28"/>
        </w:rPr>
        <w:t>
      77-1. Для проверки организации и несения караульной службы правом беспрепятственного допуска на территорию подразделений (при предъявлении документа или служебного удостоверения) обладают:</w:t>
      </w:r>
    </w:p>
    <w:bookmarkEnd w:id="341"/>
    <w:bookmarkStart w:name="z1016" w:id="342"/>
    <w:p>
      <w:pPr>
        <w:spacing w:after="0"/>
        <w:ind w:left="0"/>
        <w:jc w:val="both"/>
      </w:pPr>
      <w:r>
        <w:rPr>
          <w:rFonts w:ascii="Times New Roman"/>
          <w:b w:val="false"/>
          <w:i w:val="false"/>
          <w:color w:val="000000"/>
          <w:sz w:val="28"/>
        </w:rPr>
        <w:t>
      Руководство Министерства;</w:t>
      </w:r>
    </w:p>
    <w:bookmarkEnd w:id="342"/>
    <w:bookmarkStart w:name="z1017" w:id="343"/>
    <w:p>
      <w:pPr>
        <w:spacing w:after="0"/>
        <w:ind w:left="0"/>
        <w:jc w:val="both"/>
      </w:pPr>
      <w:r>
        <w:rPr>
          <w:rFonts w:ascii="Times New Roman"/>
          <w:b w:val="false"/>
          <w:i w:val="false"/>
          <w:color w:val="000000"/>
          <w:sz w:val="28"/>
        </w:rPr>
        <w:t>
      Председатель Комитета противопожарной службы, его заместители, а также сотрудники Комитета противопожарной службы.</w:t>
      </w:r>
    </w:p>
    <w:bookmarkEnd w:id="343"/>
    <w:bookmarkStart w:name="z1018" w:id="344"/>
    <w:p>
      <w:pPr>
        <w:spacing w:after="0"/>
        <w:ind w:left="0"/>
        <w:jc w:val="both"/>
      </w:pPr>
      <w:r>
        <w:rPr>
          <w:rFonts w:ascii="Times New Roman"/>
          <w:b w:val="false"/>
          <w:i w:val="false"/>
          <w:color w:val="000000"/>
          <w:sz w:val="28"/>
        </w:rPr>
        <w:t>
      78. У всех лиц, прибывших в подразделение, внутренний наряд или начальник караула (руководитель дежурной смены) выясняет цель прибытия и требует от лиц, прибывших для проверки подразделения (караула), предъявления служебного удостоверения и предписание на проверку, после чего подает команду: "Начальник караула на выход!", сопровождает прибывших к начальнику подразделения или его заместителям.</w:t>
      </w:r>
    </w:p>
    <w:bookmarkEnd w:id="344"/>
    <w:bookmarkStart w:name="z1019" w:id="345"/>
    <w:p>
      <w:pPr>
        <w:spacing w:after="0"/>
        <w:ind w:left="0"/>
        <w:jc w:val="both"/>
      </w:pPr>
      <w:r>
        <w:rPr>
          <w:rFonts w:ascii="Times New Roman"/>
          <w:b w:val="false"/>
          <w:i w:val="false"/>
          <w:color w:val="000000"/>
          <w:sz w:val="28"/>
        </w:rPr>
        <w:t>
      79. Начальник караула (руководитель дежурной смены) в дневное и вечернее время подает команду: "Караул, смирно!", после чего докладывает о дежурстве караула и сопровождает прибывших лиц. Форма доклада – "Господин майор, дежурит первый караул, личный состав занят (докладывает, чем занят, при наличии происшествий докладывает о них). Начальник караула лейтенант гражданской защиты Сапаров", после доклада сопровождает прибывших лиц.</w:t>
      </w:r>
    </w:p>
    <w:bookmarkEnd w:id="345"/>
    <w:bookmarkStart w:name="z434" w:id="346"/>
    <w:p>
      <w:pPr>
        <w:spacing w:after="0"/>
        <w:ind w:left="0"/>
        <w:jc w:val="left"/>
      </w:pPr>
      <w:r>
        <w:rPr>
          <w:rFonts w:ascii="Times New Roman"/>
          <w:b/>
          <w:i w:val="false"/>
          <w:color w:val="000000"/>
        </w:rPr>
        <w:t xml:space="preserve"> Параграф 10. Смена караулов (дежурных смен)</w:t>
      </w:r>
    </w:p>
    <w:bookmarkEnd w:id="346"/>
    <w:bookmarkStart w:name="z435" w:id="347"/>
    <w:p>
      <w:pPr>
        <w:spacing w:after="0"/>
        <w:ind w:left="0"/>
        <w:jc w:val="both"/>
      </w:pPr>
      <w:r>
        <w:rPr>
          <w:rFonts w:ascii="Times New Roman"/>
          <w:b w:val="false"/>
          <w:i w:val="false"/>
          <w:color w:val="000000"/>
          <w:sz w:val="28"/>
        </w:rPr>
        <w:t>
      80. Смена караулов (дежурных смен) осуществляется в целях непрерывного поддержания готовности караулов и включает в себя подготовку к смене, развод караулов (дежурных смен), передачу дежурства.</w:t>
      </w:r>
    </w:p>
    <w:bookmarkEnd w:id="347"/>
    <w:bookmarkStart w:name="z436" w:id="348"/>
    <w:p>
      <w:pPr>
        <w:spacing w:after="0"/>
        <w:ind w:left="0"/>
        <w:jc w:val="both"/>
      </w:pPr>
      <w:r>
        <w:rPr>
          <w:rFonts w:ascii="Times New Roman"/>
          <w:b w:val="false"/>
          <w:i w:val="false"/>
          <w:color w:val="000000"/>
          <w:sz w:val="28"/>
        </w:rPr>
        <w:t>
      81. Развод и передача дежурства другой смене караула продолжается не более 30 минут.</w:t>
      </w:r>
    </w:p>
    <w:bookmarkEnd w:id="348"/>
    <w:bookmarkStart w:name="z437" w:id="349"/>
    <w:p>
      <w:pPr>
        <w:spacing w:after="0"/>
        <w:ind w:left="0"/>
        <w:jc w:val="both"/>
      </w:pPr>
      <w:r>
        <w:rPr>
          <w:rFonts w:ascii="Times New Roman"/>
          <w:b w:val="false"/>
          <w:i w:val="false"/>
          <w:color w:val="000000"/>
          <w:sz w:val="28"/>
        </w:rPr>
        <w:t>
      82. На развод строится весь личный состав заступающего и сменяющегося караулов (дежурных смен). Развод караулов проводится начальником (руководителем) подразделения или лицом, его замещающим.</w:t>
      </w:r>
    </w:p>
    <w:bookmarkEnd w:id="349"/>
    <w:p>
      <w:pPr>
        <w:spacing w:after="0"/>
        <w:ind w:left="0"/>
        <w:jc w:val="both"/>
      </w:pPr>
      <w:r>
        <w:rPr>
          <w:rFonts w:ascii="Times New Roman"/>
          <w:b w:val="false"/>
          <w:i w:val="false"/>
          <w:color w:val="000000"/>
          <w:sz w:val="28"/>
        </w:rPr>
        <w:t>
      Примечание: в выходные, праздничные и дни усиленного варианта несения службы смена караулов осуществляется ответственным сотрудником из числа старшего или среднего начальствующего состава в соответствии с заранее утвержденным графиком.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8" w:id="350"/>
    <w:p>
      <w:pPr>
        <w:spacing w:after="0"/>
        <w:ind w:left="0"/>
        <w:jc w:val="both"/>
      </w:pPr>
      <w:r>
        <w:rPr>
          <w:rFonts w:ascii="Times New Roman"/>
          <w:b w:val="false"/>
          <w:i w:val="false"/>
          <w:color w:val="000000"/>
          <w:sz w:val="28"/>
        </w:rPr>
        <w:t>
      83. Смена караулов во всех подразделениях государственной противопожарной службы проводится в одно и то же время, не позднее 09.00 часов устанавливаемое заместителем начальника гарнизона.</w:t>
      </w:r>
    </w:p>
    <w:bookmarkEnd w:id="350"/>
    <w:p>
      <w:pPr>
        <w:spacing w:after="0"/>
        <w:ind w:left="0"/>
        <w:jc w:val="both"/>
      </w:pPr>
      <w:r>
        <w:rPr>
          <w:rFonts w:ascii="Times New Roman"/>
          <w:b w:val="false"/>
          <w:i w:val="false"/>
          <w:color w:val="000000"/>
          <w:sz w:val="28"/>
        </w:rPr>
        <w:t>
      Примечание: смена караулов не должно превышать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9" w:id="351"/>
    <w:p>
      <w:pPr>
        <w:spacing w:after="0"/>
        <w:ind w:left="0"/>
        <w:jc w:val="both"/>
      </w:pPr>
      <w:r>
        <w:rPr>
          <w:rFonts w:ascii="Times New Roman"/>
          <w:b w:val="false"/>
          <w:i w:val="false"/>
          <w:color w:val="000000"/>
          <w:sz w:val="28"/>
        </w:rPr>
        <w:t>
      84. В организациях образования Министерства время смены караулов, устанавливает его руководитель.</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по чрезвычайным ситуациям РК от 21.01.2021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0" w:id="352"/>
    <w:p>
      <w:pPr>
        <w:spacing w:after="0"/>
        <w:ind w:left="0"/>
        <w:jc w:val="both"/>
      </w:pPr>
      <w:r>
        <w:rPr>
          <w:rFonts w:ascii="Times New Roman"/>
          <w:b w:val="false"/>
          <w:i w:val="false"/>
          <w:color w:val="000000"/>
          <w:sz w:val="28"/>
        </w:rPr>
        <w:t xml:space="preserve">
      85. Во время подготовки к смене начальник заступающего караула (руководитель дежурной смены) получает от начальника подразделения или лица, его замещающего – инструктаж, от сменяющегося начальника караула (руководителя дежурной смены) – сведения об изменении оперативной обстановки в районе выезда подразделения, после чего составляет наряд на службу с внесением записи в книгу службы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Уставу.</w:t>
      </w:r>
    </w:p>
    <w:bookmarkEnd w:id="352"/>
    <w:bookmarkStart w:name="z441" w:id="353"/>
    <w:p>
      <w:pPr>
        <w:spacing w:after="0"/>
        <w:ind w:left="0"/>
        <w:jc w:val="both"/>
      </w:pPr>
      <w:r>
        <w:rPr>
          <w:rFonts w:ascii="Times New Roman"/>
          <w:b w:val="false"/>
          <w:i w:val="false"/>
          <w:color w:val="000000"/>
          <w:sz w:val="28"/>
        </w:rPr>
        <w:t xml:space="preserve">
      86. В соответствии с распорядком дня, начальник заступающего караула (руководитель дежурной смены) подает команду: "На смену!". По этой команде диспетчер подает три коротких сигнала. Личный состав заступающего и сменяющегося караулов (дежурных смен) надевает боевую одежду и снаряжение (заступающий караул дополнительно одевает СИЗОД) и строится в местах, определенных начальником подразделения. </w:t>
      </w:r>
    </w:p>
    <w:bookmarkEnd w:id="353"/>
    <w:bookmarkStart w:name="z442" w:id="354"/>
    <w:p>
      <w:pPr>
        <w:spacing w:after="0"/>
        <w:ind w:left="0"/>
        <w:jc w:val="both"/>
      </w:pPr>
      <w:r>
        <w:rPr>
          <w:rFonts w:ascii="Times New Roman"/>
          <w:b w:val="false"/>
          <w:i w:val="false"/>
          <w:color w:val="000000"/>
          <w:sz w:val="28"/>
        </w:rPr>
        <w:t>
      87. Проверку № 1 СИЗОД личный состав заступающего караула (дежурной смены) проводит под руководством начальника караула (руководителя дежурной смены) в период подготовки к смене при наличии индивидуального закрепления СИЗОД.</w:t>
      </w:r>
    </w:p>
    <w:bookmarkEnd w:id="354"/>
    <w:p>
      <w:pPr>
        <w:spacing w:after="0"/>
        <w:ind w:left="0"/>
        <w:jc w:val="both"/>
      </w:pPr>
      <w:r>
        <w:rPr>
          <w:rFonts w:ascii="Times New Roman"/>
          <w:b w:val="false"/>
          <w:i w:val="false"/>
          <w:color w:val="000000"/>
          <w:sz w:val="28"/>
        </w:rPr>
        <w:t>
      Примечание: при групповом закреплении СИЗОД за газодымозащитниками подразделения проверка №1 проводится под руководством начальника караула (руководителя дежурной смены) после развода, в период приема дежурства.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355"/>
    <w:p>
      <w:pPr>
        <w:spacing w:after="0"/>
        <w:ind w:left="0"/>
        <w:jc w:val="both"/>
      </w:pPr>
      <w:r>
        <w:rPr>
          <w:rFonts w:ascii="Times New Roman"/>
          <w:b w:val="false"/>
          <w:i w:val="false"/>
          <w:color w:val="000000"/>
          <w:sz w:val="28"/>
        </w:rPr>
        <w:t>
      88. При подготовке к смене начальник заступающего караула (руководитель дежурной смены):</w:t>
      </w:r>
    </w:p>
    <w:bookmarkEnd w:id="355"/>
    <w:bookmarkStart w:name="z444" w:id="356"/>
    <w:p>
      <w:pPr>
        <w:spacing w:after="0"/>
        <w:ind w:left="0"/>
        <w:jc w:val="both"/>
      </w:pPr>
      <w:r>
        <w:rPr>
          <w:rFonts w:ascii="Times New Roman"/>
          <w:b w:val="false"/>
          <w:i w:val="false"/>
          <w:color w:val="000000"/>
          <w:sz w:val="28"/>
        </w:rPr>
        <w:t>
      проверяет наличие и готовность личного состава к несению службы, его внешний вид и соблюдение формы одежды, состояние боевой одежды и снаряжения пожарных, а также принимает меры к устранению обнаруженных недостатков;</w:t>
      </w:r>
    </w:p>
    <w:bookmarkEnd w:id="356"/>
    <w:bookmarkStart w:name="z445" w:id="357"/>
    <w:p>
      <w:pPr>
        <w:spacing w:after="0"/>
        <w:ind w:left="0"/>
        <w:jc w:val="both"/>
      </w:pPr>
      <w:r>
        <w:rPr>
          <w:rFonts w:ascii="Times New Roman"/>
          <w:b w:val="false"/>
          <w:i w:val="false"/>
          <w:color w:val="000000"/>
          <w:sz w:val="28"/>
        </w:rPr>
        <w:t xml:space="preserve">
      объявляет составы пожарных расчетов на пожарные автомобили, лиц внутреннего наряда и при необходимости назначает личный состав на посты и в дозоры; </w:t>
      </w:r>
    </w:p>
    <w:bookmarkEnd w:id="357"/>
    <w:bookmarkStart w:name="z446" w:id="358"/>
    <w:p>
      <w:pPr>
        <w:spacing w:after="0"/>
        <w:ind w:left="0"/>
        <w:jc w:val="both"/>
      </w:pPr>
      <w:r>
        <w:rPr>
          <w:rFonts w:ascii="Times New Roman"/>
          <w:b w:val="false"/>
          <w:i w:val="false"/>
          <w:color w:val="000000"/>
          <w:sz w:val="28"/>
        </w:rPr>
        <w:t>
      проверяет знание личным составом своих обязанностей;</w:t>
      </w:r>
    </w:p>
    <w:bookmarkEnd w:id="358"/>
    <w:bookmarkStart w:name="z447" w:id="359"/>
    <w:p>
      <w:pPr>
        <w:spacing w:after="0"/>
        <w:ind w:left="0"/>
        <w:jc w:val="both"/>
      </w:pPr>
      <w:r>
        <w:rPr>
          <w:rFonts w:ascii="Times New Roman"/>
          <w:b w:val="false"/>
          <w:i w:val="false"/>
          <w:color w:val="000000"/>
          <w:sz w:val="28"/>
        </w:rPr>
        <w:t>
      проверяет у водительского состава наличие водительских удостоверений и свидетельств на право управления пожарным автомобилем;</w:t>
      </w:r>
    </w:p>
    <w:bookmarkEnd w:id="359"/>
    <w:bookmarkStart w:name="z448" w:id="360"/>
    <w:p>
      <w:pPr>
        <w:spacing w:after="0"/>
        <w:ind w:left="0"/>
        <w:jc w:val="both"/>
      </w:pPr>
      <w:r>
        <w:rPr>
          <w:rFonts w:ascii="Times New Roman"/>
          <w:b w:val="false"/>
          <w:i w:val="false"/>
          <w:color w:val="000000"/>
          <w:sz w:val="28"/>
        </w:rPr>
        <w:t>
      доводит до личного состава оперативную обстановку в районе выезда подразделения;</w:t>
      </w:r>
    </w:p>
    <w:bookmarkEnd w:id="360"/>
    <w:bookmarkStart w:name="z449" w:id="361"/>
    <w:p>
      <w:pPr>
        <w:spacing w:after="0"/>
        <w:ind w:left="0"/>
        <w:jc w:val="both"/>
      </w:pPr>
      <w:r>
        <w:rPr>
          <w:rFonts w:ascii="Times New Roman"/>
          <w:b w:val="false"/>
          <w:i w:val="false"/>
          <w:color w:val="000000"/>
          <w:sz w:val="28"/>
        </w:rPr>
        <w:t>
      проводит инструктаж по охране труда и технике безопасности.</w:t>
      </w:r>
    </w:p>
    <w:bookmarkEnd w:id="361"/>
    <w:bookmarkStart w:name="z450" w:id="362"/>
    <w:p>
      <w:pPr>
        <w:spacing w:after="0"/>
        <w:ind w:left="0"/>
        <w:jc w:val="both"/>
      </w:pPr>
      <w:r>
        <w:rPr>
          <w:rFonts w:ascii="Times New Roman"/>
          <w:b w:val="false"/>
          <w:i w:val="false"/>
          <w:color w:val="000000"/>
          <w:sz w:val="28"/>
        </w:rPr>
        <w:t>
      89. Начальник сменяющегося караула подводит итоги несения службы за прошедшие сутки, дает оценку работы подчиненных, отмечает имевшие место недостатки, указывает пути их устранения.</w:t>
      </w:r>
    </w:p>
    <w:bookmarkEnd w:id="362"/>
    <w:bookmarkStart w:name="z451" w:id="363"/>
    <w:p>
      <w:pPr>
        <w:spacing w:after="0"/>
        <w:ind w:left="0"/>
        <w:jc w:val="both"/>
      </w:pPr>
      <w:r>
        <w:rPr>
          <w:rFonts w:ascii="Times New Roman"/>
          <w:b w:val="false"/>
          <w:i w:val="false"/>
          <w:color w:val="000000"/>
          <w:sz w:val="28"/>
        </w:rPr>
        <w:t xml:space="preserve">
      90. Начальник заступающего караула (руководитель дежурной смены) уведомляет начальника сменяющегося караула (руководителя дежурной смены) о готовности караула к разводу. </w:t>
      </w:r>
    </w:p>
    <w:bookmarkEnd w:id="363"/>
    <w:bookmarkStart w:name="z452" w:id="364"/>
    <w:p>
      <w:pPr>
        <w:spacing w:after="0"/>
        <w:ind w:left="0"/>
        <w:jc w:val="both"/>
      </w:pPr>
      <w:r>
        <w:rPr>
          <w:rFonts w:ascii="Times New Roman"/>
          <w:b w:val="false"/>
          <w:i w:val="false"/>
          <w:color w:val="000000"/>
          <w:sz w:val="28"/>
        </w:rPr>
        <w:t>
      91. Начальник сменяющегося караула (руководитель дежурной смены), выстраивает караул в боевой одежде и снаряжении перед строем заступающего караула (дежурной смены), а затем становится на правом фланге строя своего караула.</w:t>
      </w:r>
    </w:p>
    <w:bookmarkEnd w:id="364"/>
    <w:bookmarkStart w:name="z453" w:id="365"/>
    <w:p>
      <w:pPr>
        <w:spacing w:after="0"/>
        <w:ind w:left="0"/>
        <w:jc w:val="both"/>
      </w:pPr>
      <w:r>
        <w:rPr>
          <w:rFonts w:ascii="Times New Roman"/>
          <w:b w:val="false"/>
          <w:i w:val="false"/>
          <w:color w:val="000000"/>
          <w:sz w:val="28"/>
        </w:rPr>
        <w:t xml:space="preserve">
      Начальник заступающего караула (руководитель дежурной смены) докладывает начальнику подразделения: "Господин майор. Первый караул к заступлению на дежурство готов. Начальник караула лейтенант гражданской защиты Оспанов", после чего становится в строй. </w:t>
      </w:r>
    </w:p>
    <w:bookmarkEnd w:id="365"/>
    <w:bookmarkStart w:name="z454" w:id="366"/>
    <w:p>
      <w:pPr>
        <w:spacing w:after="0"/>
        <w:ind w:left="0"/>
        <w:jc w:val="both"/>
      </w:pPr>
      <w:r>
        <w:rPr>
          <w:rFonts w:ascii="Times New Roman"/>
          <w:b w:val="false"/>
          <w:i w:val="false"/>
          <w:color w:val="000000"/>
          <w:sz w:val="28"/>
        </w:rPr>
        <w:t xml:space="preserve">
      При подходе начальника подразделения к строю, начальник сменяющегося караула (руководитель дежурной смены) подает команду "СМИРНО", "Равнение на СЕРЕДИНУ" и докладывает "Господин майор, четвертый караул к сдаче дежурства готов. Начальник караула лейтенант гражданской защиты Жамбылов". </w:t>
      </w:r>
    </w:p>
    <w:bookmarkEnd w:id="366"/>
    <w:bookmarkStart w:name="z455" w:id="367"/>
    <w:p>
      <w:pPr>
        <w:spacing w:after="0"/>
        <w:ind w:left="0"/>
        <w:jc w:val="both"/>
      </w:pPr>
      <w:r>
        <w:rPr>
          <w:rFonts w:ascii="Times New Roman"/>
          <w:b w:val="false"/>
          <w:i w:val="false"/>
          <w:color w:val="000000"/>
          <w:sz w:val="28"/>
        </w:rPr>
        <w:t>
      Начальник подразделения здоровается с личным составом караулов (дежурных смен) и подает команду: "Вольно!", затем проверяет готовность личного состава заступающего караула (дежурной смены), дает оценку службы сменяющегося караула (дежурной смены), ставит задачу по несению караульной службы, после чего подает команды: "Караулы, равняйсь", "Смирно!", "Для приема и сдачи дежурства разойдись"! По этой команде личный состав караулов (дежурных смен) приступает к сдаче и приему дежурства.</w:t>
      </w:r>
    </w:p>
    <w:bookmarkEnd w:id="367"/>
    <w:bookmarkStart w:name="z456" w:id="368"/>
    <w:p>
      <w:pPr>
        <w:spacing w:after="0"/>
        <w:ind w:left="0"/>
        <w:jc w:val="both"/>
      </w:pPr>
      <w:r>
        <w:rPr>
          <w:rFonts w:ascii="Times New Roman"/>
          <w:b w:val="false"/>
          <w:i w:val="false"/>
          <w:color w:val="000000"/>
          <w:sz w:val="28"/>
        </w:rPr>
        <w:t xml:space="preserve">
      92. Начальник заступающего караула (руководитель дежурной смены) проверяет лично и через командиров отделений исправность пожарных автомобилей и ПТВ, средств связи, состояние служебных помещений и территории, принимает служебные документы караульной службы подразделения. </w:t>
      </w:r>
    </w:p>
    <w:bookmarkEnd w:id="368"/>
    <w:bookmarkStart w:name="z457" w:id="369"/>
    <w:p>
      <w:pPr>
        <w:spacing w:after="0"/>
        <w:ind w:left="0"/>
        <w:jc w:val="both"/>
      </w:pPr>
      <w:r>
        <w:rPr>
          <w:rFonts w:ascii="Times New Roman"/>
          <w:b w:val="false"/>
          <w:i w:val="false"/>
          <w:color w:val="000000"/>
          <w:sz w:val="28"/>
        </w:rPr>
        <w:t xml:space="preserve">
      Начальник сменяющегося караула (руководитель дежурной смены) передает документы караульной службы и принимает меры к устранению выявленных недостатков. </w:t>
      </w:r>
    </w:p>
    <w:bookmarkEnd w:id="369"/>
    <w:bookmarkStart w:name="z458" w:id="370"/>
    <w:p>
      <w:pPr>
        <w:spacing w:after="0"/>
        <w:ind w:left="0"/>
        <w:jc w:val="both"/>
      </w:pPr>
      <w:r>
        <w:rPr>
          <w:rFonts w:ascii="Times New Roman"/>
          <w:b w:val="false"/>
          <w:i w:val="false"/>
          <w:color w:val="000000"/>
          <w:sz w:val="28"/>
        </w:rPr>
        <w:t>
      93. Личный состав заступающего караула (дежурной смены) по табелям пожарных расчетов и описям принимает от сменяющегося караула (дежурной смены) пожарную технику, ПТВ, средства связи и сигнализации, служебную документацию, предметы снаряжения, проверяет состояние служебных помещений, а также оборудования, мебели и имущества в них, состояние территории подразделения.</w:t>
      </w:r>
    </w:p>
    <w:bookmarkEnd w:id="370"/>
    <w:bookmarkStart w:name="z459" w:id="371"/>
    <w:p>
      <w:pPr>
        <w:spacing w:after="0"/>
        <w:ind w:left="0"/>
        <w:jc w:val="both"/>
      </w:pPr>
      <w:r>
        <w:rPr>
          <w:rFonts w:ascii="Times New Roman"/>
          <w:b w:val="false"/>
          <w:i w:val="false"/>
          <w:color w:val="000000"/>
          <w:sz w:val="28"/>
        </w:rPr>
        <w:t>
      Резервные пожарные автомобили принимаются командиром отделения, водителями и пожарными, назначенными начальником заступающего караула (дежурной смены).</w:t>
      </w:r>
    </w:p>
    <w:bookmarkEnd w:id="371"/>
    <w:bookmarkStart w:name="z460" w:id="372"/>
    <w:p>
      <w:pPr>
        <w:spacing w:after="0"/>
        <w:ind w:left="0"/>
        <w:jc w:val="both"/>
      </w:pPr>
      <w:r>
        <w:rPr>
          <w:rFonts w:ascii="Times New Roman"/>
          <w:b w:val="false"/>
          <w:i w:val="false"/>
          <w:color w:val="000000"/>
          <w:sz w:val="28"/>
        </w:rPr>
        <w:t xml:space="preserve">
      94. О результатах сдачи и приема пожарные и водители докладывают командирам отделений, а командиры отделений начальнику караула (руководителю дежурной смены). Диспетчеры (радиотелефонисты), пожарные, сменившиеся с постов (дозоров), и лица внутреннего наряда докладывают непосредственно начальникам своих караулов. Например: "Господин лейтенант, техника, пожарно-техническое вооружение сданы (приняты) в исправном состоянии и согласно описи. Командир отделения прапорщик гражданской защиты Смагулов". </w:t>
      </w:r>
    </w:p>
    <w:bookmarkEnd w:id="372"/>
    <w:bookmarkStart w:name="z461" w:id="373"/>
    <w:p>
      <w:pPr>
        <w:spacing w:after="0"/>
        <w:ind w:left="0"/>
        <w:jc w:val="both"/>
      </w:pPr>
      <w:r>
        <w:rPr>
          <w:rFonts w:ascii="Times New Roman"/>
          <w:b w:val="false"/>
          <w:i w:val="false"/>
          <w:color w:val="000000"/>
          <w:sz w:val="28"/>
        </w:rPr>
        <w:t xml:space="preserve">
      95. Приняв доклады, начальники караулов (руководители дежурных смен) осуществляют необходимые записи в книге службы. О смене начальники караулов (руководители дежурных смен) докладывают начальнику подразделения. Например: "Господин майор, капитан гражданской защиты Мусаев дежурство принял (сдал)". </w:t>
      </w:r>
    </w:p>
    <w:bookmarkEnd w:id="373"/>
    <w:bookmarkStart w:name="z462" w:id="374"/>
    <w:p>
      <w:pPr>
        <w:spacing w:after="0"/>
        <w:ind w:left="0"/>
        <w:jc w:val="both"/>
      </w:pPr>
      <w:r>
        <w:rPr>
          <w:rFonts w:ascii="Times New Roman"/>
          <w:b w:val="false"/>
          <w:i w:val="false"/>
          <w:color w:val="000000"/>
          <w:sz w:val="28"/>
        </w:rPr>
        <w:t>
      96. Приняв от начальников караулов (руководителей дежурных смен) доклады о сдаче и приеме дежурства, начальник подразделения проверяет записи сменяющегося караула (дежурной смены) в книге службы, утверждает лист наряда на службу заступающего караула (дежурной смены) и отдает приказание о подаче сигнала "Отбой".</w:t>
      </w:r>
    </w:p>
    <w:bookmarkEnd w:id="374"/>
    <w:bookmarkStart w:name="z463" w:id="375"/>
    <w:p>
      <w:pPr>
        <w:spacing w:after="0"/>
        <w:ind w:left="0"/>
        <w:jc w:val="both"/>
      </w:pPr>
      <w:r>
        <w:rPr>
          <w:rFonts w:ascii="Times New Roman"/>
          <w:b w:val="false"/>
          <w:i w:val="false"/>
          <w:color w:val="000000"/>
          <w:sz w:val="28"/>
        </w:rPr>
        <w:t>
      При получении приказания о подаче сигнала "Отбой" диспетчер (радиотелефонист) подает два коротких сигнала. Личный состав звеньев ГДЗС сменяющегося караула (дежурной смены) снимает с автомобилей закрепленные СИЗОД, а заступающий – ставит свои в пожарный расчет. С этого момента личный состав сменившегося караула (дежурной смены) считается свободным от несения службы.</w:t>
      </w:r>
    </w:p>
    <w:bookmarkEnd w:id="375"/>
    <w:bookmarkStart w:name="z464" w:id="376"/>
    <w:p>
      <w:pPr>
        <w:spacing w:after="0"/>
        <w:ind w:left="0"/>
        <w:jc w:val="both"/>
      </w:pPr>
      <w:r>
        <w:rPr>
          <w:rFonts w:ascii="Times New Roman"/>
          <w:b w:val="false"/>
          <w:i w:val="false"/>
          <w:color w:val="000000"/>
          <w:sz w:val="28"/>
        </w:rPr>
        <w:t xml:space="preserve">
      97. После заступления на дежурство начальник караула (руководитель дежурной смены) передает на ЦППС сведения о составе караула (дежурной смены) по форме, определяемой начальником гарнизона. </w:t>
      </w:r>
    </w:p>
    <w:bookmarkEnd w:id="376"/>
    <w:bookmarkStart w:name="z465" w:id="377"/>
    <w:p>
      <w:pPr>
        <w:spacing w:after="0"/>
        <w:ind w:left="0"/>
        <w:jc w:val="both"/>
      </w:pPr>
      <w:r>
        <w:rPr>
          <w:rFonts w:ascii="Times New Roman"/>
          <w:b w:val="false"/>
          <w:i w:val="false"/>
          <w:color w:val="000000"/>
          <w:sz w:val="28"/>
        </w:rPr>
        <w:t>
      98. В случае объявления сигнала "Тревога" во время смены до подачи сигнала "Отбой" на пожар выезжает сменяющийся караул (дежурная смена), а заступающий караул (дежурная смена) остается в помещении до получения распоряжения начальника подразделения.</w:t>
      </w:r>
    </w:p>
    <w:bookmarkEnd w:id="377"/>
    <w:bookmarkStart w:name="z466" w:id="378"/>
    <w:p>
      <w:pPr>
        <w:spacing w:after="0"/>
        <w:ind w:left="0"/>
        <w:jc w:val="both"/>
      </w:pPr>
      <w:r>
        <w:rPr>
          <w:rFonts w:ascii="Times New Roman"/>
          <w:b w:val="false"/>
          <w:i w:val="false"/>
          <w:color w:val="000000"/>
          <w:sz w:val="28"/>
        </w:rPr>
        <w:t>
      99. Если во время смены караулов сменяющийся караул (дежурная смена) находится на тушении пожара, заступающий караул (дежурная смена) доставляется к месту пожара и сменяет работающий там караул (дежурную смену).</w:t>
      </w:r>
    </w:p>
    <w:bookmarkEnd w:id="378"/>
    <w:bookmarkStart w:name="z467" w:id="379"/>
    <w:p>
      <w:pPr>
        <w:spacing w:after="0"/>
        <w:ind w:left="0"/>
        <w:jc w:val="both"/>
      </w:pPr>
      <w:r>
        <w:rPr>
          <w:rFonts w:ascii="Times New Roman"/>
          <w:b w:val="false"/>
          <w:i w:val="false"/>
          <w:color w:val="000000"/>
          <w:sz w:val="28"/>
        </w:rPr>
        <w:t>
      100. В случае обнаружения недостатков при смене дежурства они должны устраняться сменяющимся караулом (дежурной сменой) под руководством начальника (руководителя) подразделения.</w:t>
      </w:r>
    </w:p>
    <w:bookmarkEnd w:id="379"/>
    <w:bookmarkStart w:name="z468" w:id="380"/>
    <w:p>
      <w:pPr>
        <w:spacing w:after="0"/>
        <w:ind w:left="0"/>
        <w:jc w:val="left"/>
      </w:pPr>
      <w:r>
        <w:rPr>
          <w:rFonts w:ascii="Times New Roman"/>
          <w:b/>
          <w:i w:val="false"/>
          <w:color w:val="000000"/>
        </w:rPr>
        <w:t xml:space="preserve"> Параграф 11. Внутренний наряд</w:t>
      </w:r>
    </w:p>
    <w:bookmarkEnd w:id="380"/>
    <w:bookmarkStart w:name="z469" w:id="381"/>
    <w:p>
      <w:pPr>
        <w:spacing w:after="0"/>
        <w:ind w:left="0"/>
        <w:jc w:val="both"/>
      </w:pPr>
      <w:r>
        <w:rPr>
          <w:rFonts w:ascii="Times New Roman"/>
          <w:b w:val="false"/>
          <w:i w:val="false"/>
          <w:color w:val="000000"/>
          <w:sz w:val="28"/>
        </w:rPr>
        <w:t>
      101. Внутренний наряд назначается из числа лиц караула (дежурной смены) для поддержания порядка и охраны служебных помещений, техники, оборудования и территории подразделения.</w:t>
      </w:r>
    </w:p>
    <w:bookmarkEnd w:id="381"/>
    <w:bookmarkStart w:name="z470" w:id="382"/>
    <w:p>
      <w:pPr>
        <w:spacing w:after="0"/>
        <w:ind w:left="0"/>
        <w:jc w:val="both"/>
      </w:pPr>
      <w:r>
        <w:rPr>
          <w:rFonts w:ascii="Times New Roman"/>
          <w:b w:val="false"/>
          <w:i w:val="false"/>
          <w:color w:val="000000"/>
          <w:sz w:val="28"/>
        </w:rPr>
        <w:t>
      102. Лица внутреннего наряда караула (дежурной смены) подчиняются начальнику караула, а в случае его отсутствия – командиру отделения,</w:t>
      </w:r>
    </w:p>
    <w:bookmarkEnd w:id="382"/>
    <w:bookmarkStart w:name="z471" w:id="383"/>
    <w:p>
      <w:pPr>
        <w:spacing w:after="0"/>
        <w:ind w:left="0"/>
        <w:jc w:val="both"/>
      </w:pPr>
      <w:r>
        <w:rPr>
          <w:rFonts w:ascii="Times New Roman"/>
          <w:b w:val="false"/>
          <w:i w:val="false"/>
          <w:color w:val="000000"/>
          <w:sz w:val="28"/>
        </w:rPr>
        <w:t>
      103. В состав внутреннего наряда караула период дежурства назначаются:</w:t>
      </w:r>
    </w:p>
    <w:bookmarkEnd w:id="383"/>
    <w:bookmarkStart w:name="z472" w:id="384"/>
    <w:p>
      <w:pPr>
        <w:spacing w:after="0"/>
        <w:ind w:left="0"/>
        <w:jc w:val="both"/>
      </w:pPr>
      <w:r>
        <w:rPr>
          <w:rFonts w:ascii="Times New Roman"/>
          <w:b w:val="false"/>
          <w:i w:val="false"/>
          <w:color w:val="000000"/>
          <w:sz w:val="28"/>
        </w:rPr>
        <w:t>
      дежурный по караулу;</w:t>
      </w:r>
    </w:p>
    <w:bookmarkEnd w:id="384"/>
    <w:bookmarkStart w:name="z473" w:id="385"/>
    <w:p>
      <w:pPr>
        <w:spacing w:after="0"/>
        <w:ind w:left="0"/>
        <w:jc w:val="both"/>
      </w:pPr>
      <w:r>
        <w:rPr>
          <w:rFonts w:ascii="Times New Roman"/>
          <w:b w:val="false"/>
          <w:i w:val="false"/>
          <w:color w:val="000000"/>
          <w:sz w:val="28"/>
        </w:rPr>
        <w:t>
      дневальный по гаражу;</w:t>
      </w:r>
    </w:p>
    <w:bookmarkEnd w:id="385"/>
    <w:bookmarkStart w:name="z474" w:id="386"/>
    <w:p>
      <w:pPr>
        <w:spacing w:after="0"/>
        <w:ind w:left="0"/>
        <w:jc w:val="both"/>
      </w:pPr>
      <w:r>
        <w:rPr>
          <w:rFonts w:ascii="Times New Roman"/>
          <w:b w:val="false"/>
          <w:i w:val="false"/>
          <w:color w:val="000000"/>
          <w:sz w:val="28"/>
        </w:rPr>
        <w:t>
      постовой у фасада здания пожарного депо.</w:t>
      </w:r>
    </w:p>
    <w:bookmarkEnd w:id="386"/>
    <w:bookmarkStart w:name="z475" w:id="387"/>
    <w:p>
      <w:pPr>
        <w:spacing w:after="0"/>
        <w:ind w:left="0"/>
        <w:jc w:val="both"/>
      </w:pPr>
      <w:r>
        <w:rPr>
          <w:rFonts w:ascii="Times New Roman"/>
          <w:b w:val="false"/>
          <w:i w:val="false"/>
          <w:color w:val="000000"/>
          <w:sz w:val="28"/>
        </w:rPr>
        <w:t>
      104. Допускается сокращать или совмещать обязанности внутреннего наряда при недостаточной численности личного состава караула (дежурной смены). Все лица внутреннего наряда должны твердо знать, точно и добросовестно исполнять свои обязанности.</w:t>
      </w:r>
    </w:p>
    <w:bookmarkEnd w:id="387"/>
    <w:bookmarkStart w:name="z476" w:id="388"/>
    <w:p>
      <w:pPr>
        <w:spacing w:after="0"/>
        <w:ind w:left="0"/>
        <w:jc w:val="both"/>
      </w:pPr>
      <w:r>
        <w:rPr>
          <w:rFonts w:ascii="Times New Roman"/>
          <w:b w:val="false"/>
          <w:i w:val="false"/>
          <w:color w:val="000000"/>
          <w:sz w:val="28"/>
        </w:rPr>
        <w:t>
      105. Лица внутреннего наряда по тревоге выезжают в составе караула.</w:t>
      </w:r>
    </w:p>
    <w:bookmarkEnd w:id="388"/>
    <w:bookmarkStart w:name="z477" w:id="389"/>
    <w:p>
      <w:pPr>
        <w:spacing w:after="0"/>
        <w:ind w:left="0"/>
        <w:jc w:val="both"/>
      </w:pPr>
      <w:r>
        <w:rPr>
          <w:rFonts w:ascii="Times New Roman"/>
          <w:b w:val="false"/>
          <w:i w:val="false"/>
          <w:color w:val="000000"/>
          <w:sz w:val="28"/>
        </w:rPr>
        <w:t>
      106. Количество смен лиц внутреннего наряда, порядок охраны служебных помещений подразделения на время выезда караула (дежурной смены) по тревоге устанавливаются начальником подразделения. Контроль за сменой лиц внутреннего наряда осуществляется начальником караула (руководителем дежурной смены) или дежурным по караулу.</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390"/>
    <w:p>
      <w:pPr>
        <w:spacing w:after="0"/>
        <w:ind w:left="0"/>
        <w:jc w:val="both"/>
      </w:pPr>
      <w:r>
        <w:rPr>
          <w:rFonts w:ascii="Times New Roman"/>
          <w:b w:val="false"/>
          <w:i w:val="false"/>
          <w:color w:val="000000"/>
          <w:sz w:val="28"/>
        </w:rPr>
        <w:t>
      107. Дежурным по караулу назначается командир отделения, которому подчиняется весь внутренний наряд караула.</w:t>
      </w:r>
    </w:p>
    <w:bookmarkEnd w:id="390"/>
    <w:bookmarkStart w:name="z479" w:id="391"/>
    <w:p>
      <w:pPr>
        <w:spacing w:after="0"/>
        <w:ind w:left="0"/>
        <w:jc w:val="both"/>
      </w:pPr>
      <w:r>
        <w:rPr>
          <w:rFonts w:ascii="Times New Roman"/>
          <w:b w:val="false"/>
          <w:i w:val="false"/>
          <w:color w:val="000000"/>
          <w:sz w:val="28"/>
        </w:rPr>
        <w:t>
      108. Дежурный по караулу:</w:t>
      </w:r>
    </w:p>
    <w:bookmarkEnd w:id="391"/>
    <w:bookmarkStart w:name="z480" w:id="392"/>
    <w:p>
      <w:pPr>
        <w:spacing w:after="0"/>
        <w:ind w:left="0"/>
        <w:jc w:val="both"/>
      </w:pPr>
      <w:r>
        <w:rPr>
          <w:rFonts w:ascii="Times New Roman"/>
          <w:b w:val="false"/>
          <w:i w:val="false"/>
          <w:color w:val="000000"/>
          <w:sz w:val="28"/>
        </w:rPr>
        <w:t>
      знает обязанности лиц внутреннего наряда;</w:t>
      </w:r>
    </w:p>
    <w:bookmarkEnd w:id="392"/>
    <w:bookmarkStart w:name="z481" w:id="393"/>
    <w:p>
      <w:pPr>
        <w:spacing w:after="0"/>
        <w:ind w:left="0"/>
        <w:jc w:val="both"/>
      </w:pPr>
      <w:r>
        <w:rPr>
          <w:rFonts w:ascii="Times New Roman"/>
          <w:b w:val="false"/>
          <w:i w:val="false"/>
          <w:color w:val="000000"/>
          <w:sz w:val="28"/>
        </w:rPr>
        <w:t>
      принимает служебно-бытовые помещения, оборудование и инвентарь при смене караулов;</w:t>
      </w:r>
    </w:p>
    <w:bookmarkEnd w:id="393"/>
    <w:bookmarkStart w:name="z482" w:id="394"/>
    <w:p>
      <w:pPr>
        <w:spacing w:after="0"/>
        <w:ind w:left="0"/>
        <w:jc w:val="both"/>
      </w:pPr>
      <w:r>
        <w:rPr>
          <w:rFonts w:ascii="Times New Roman"/>
          <w:b w:val="false"/>
          <w:i w:val="false"/>
          <w:color w:val="000000"/>
          <w:sz w:val="28"/>
        </w:rPr>
        <w:t>
      инструктирует личный состав, назначенный во внутренний наряд, проверяет знание ими обязанностей при несении службы;</w:t>
      </w:r>
    </w:p>
    <w:bookmarkEnd w:id="394"/>
    <w:bookmarkStart w:name="z483" w:id="395"/>
    <w:p>
      <w:pPr>
        <w:spacing w:after="0"/>
        <w:ind w:left="0"/>
        <w:jc w:val="both"/>
      </w:pPr>
      <w:r>
        <w:rPr>
          <w:rFonts w:ascii="Times New Roman"/>
          <w:b w:val="false"/>
          <w:i w:val="false"/>
          <w:color w:val="000000"/>
          <w:sz w:val="28"/>
        </w:rPr>
        <w:t>
      проверяет несение службы лицами внутреннего наряда и докладывает начальнику караула;</w:t>
      </w:r>
    </w:p>
    <w:bookmarkEnd w:id="395"/>
    <w:bookmarkStart w:name="z484" w:id="396"/>
    <w:p>
      <w:pPr>
        <w:spacing w:after="0"/>
        <w:ind w:left="0"/>
        <w:jc w:val="both"/>
      </w:pPr>
      <w:r>
        <w:rPr>
          <w:rFonts w:ascii="Times New Roman"/>
          <w:b w:val="false"/>
          <w:i w:val="false"/>
          <w:color w:val="000000"/>
          <w:sz w:val="28"/>
        </w:rPr>
        <w:t>
      следит за выполнением распорядка дня личным составом караула, исправным содержанием оборудования, инвентаря и имущества, чистотой, порядком и соблюдением правил техники безопасности и пожарной безопасности в помещениях и на прилегающей территории, а также температурой воздуха и освещением в служебных помещениях.</w:t>
      </w:r>
    </w:p>
    <w:bookmarkEnd w:id="396"/>
    <w:bookmarkStart w:name="z485" w:id="397"/>
    <w:p>
      <w:pPr>
        <w:spacing w:after="0"/>
        <w:ind w:left="0"/>
        <w:jc w:val="both"/>
      </w:pPr>
      <w:r>
        <w:rPr>
          <w:rFonts w:ascii="Times New Roman"/>
          <w:b w:val="false"/>
          <w:i w:val="false"/>
          <w:color w:val="000000"/>
          <w:sz w:val="28"/>
        </w:rPr>
        <w:t>
      109. Во время отдыха дежурного по караулу его обязанности выполняет другое должностное лицо, назначенное начальником караула (руководителем дежурной смены).</w:t>
      </w:r>
    </w:p>
    <w:bookmarkEnd w:id="397"/>
    <w:bookmarkStart w:name="z486" w:id="398"/>
    <w:p>
      <w:pPr>
        <w:spacing w:after="0"/>
        <w:ind w:left="0"/>
        <w:jc w:val="both"/>
      </w:pPr>
      <w:r>
        <w:rPr>
          <w:rFonts w:ascii="Times New Roman"/>
          <w:b w:val="false"/>
          <w:i w:val="false"/>
          <w:color w:val="000000"/>
          <w:sz w:val="28"/>
        </w:rPr>
        <w:t>
      110. Дневальными по гаражу назначаются водители или пожарные. Дневальный по гаражу:</w:t>
      </w:r>
    </w:p>
    <w:bookmarkEnd w:id="398"/>
    <w:bookmarkStart w:name="z487" w:id="399"/>
    <w:p>
      <w:pPr>
        <w:spacing w:after="0"/>
        <w:ind w:left="0"/>
        <w:jc w:val="both"/>
      </w:pPr>
      <w:r>
        <w:rPr>
          <w:rFonts w:ascii="Times New Roman"/>
          <w:b w:val="false"/>
          <w:i w:val="false"/>
          <w:color w:val="000000"/>
          <w:sz w:val="28"/>
        </w:rPr>
        <w:t>
      допускает водителей и личный состав караула к закрепленным автомобилям только для выполнения служебных обязанностей по распоряжению начальника караула (руководителя дежурной смены);</w:t>
      </w:r>
    </w:p>
    <w:bookmarkEnd w:id="399"/>
    <w:bookmarkStart w:name="z488" w:id="400"/>
    <w:p>
      <w:pPr>
        <w:spacing w:after="0"/>
        <w:ind w:left="0"/>
        <w:jc w:val="both"/>
      </w:pPr>
      <w:r>
        <w:rPr>
          <w:rFonts w:ascii="Times New Roman"/>
          <w:b w:val="false"/>
          <w:i w:val="false"/>
          <w:color w:val="000000"/>
          <w:sz w:val="28"/>
        </w:rPr>
        <w:t>
      обеспечивает соблюдение в гараже противопожарного режима, чистоты и порядка, следит за поддержанием температуры воздуха в гараже, в ночное время включает дежурное освещение;</w:t>
      </w:r>
    </w:p>
    <w:bookmarkEnd w:id="400"/>
    <w:bookmarkStart w:name="z489" w:id="401"/>
    <w:p>
      <w:pPr>
        <w:spacing w:after="0"/>
        <w:ind w:left="0"/>
        <w:jc w:val="both"/>
      </w:pPr>
      <w:r>
        <w:rPr>
          <w:rFonts w:ascii="Times New Roman"/>
          <w:b w:val="false"/>
          <w:i w:val="false"/>
          <w:color w:val="000000"/>
          <w:sz w:val="28"/>
        </w:rPr>
        <w:t xml:space="preserve">
      немедленно докладывает начальнику караула (руководителю дежурной смены) об обнаруженных неисправностях пожарной техники, систем отопления и других недостатках. </w:t>
      </w:r>
    </w:p>
    <w:bookmarkEnd w:id="401"/>
    <w:bookmarkStart w:name="z490" w:id="402"/>
    <w:p>
      <w:pPr>
        <w:spacing w:after="0"/>
        <w:ind w:left="0"/>
        <w:jc w:val="both"/>
      </w:pPr>
      <w:r>
        <w:rPr>
          <w:rFonts w:ascii="Times New Roman"/>
          <w:b w:val="false"/>
          <w:i w:val="false"/>
          <w:color w:val="000000"/>
          <w:sz w:val="28"/>
        </w:rPr>
        <w:t>
      111. Постовыми у фасада здания пожарного депо назначаются водители и пожарные. Постовой у фасада пожарного депо находится на фасаде здания подразделения или в специально отведенном помещении (посту).</w:t>
      </w:r>
    </w:p>
    <w:bookmarkEnd w:id="402"/>
    <w:bookmarkStart w:name="z491" w:id="403"/>
    <w:p>
      <w:pPr>
        <w:spacing w:after="0"/>
        <w:ind w:left="0"/>
        <w:jc w:val="both"/>
      </w:pPr>
      <w:r>
        <w:rPr>
          <w:rFonts w:ascii="Times New Roman"/>
          <w:b w:val="false"/>
          <w:i w:val="false"/>
          <w:color w:val="000000"/>
          <w:sz w:val="28"/>
        </w:rPr>
        <w:t>
      112. Постовой у фасада пожарного депо:</w:t>
      </w:r>
    </w:p>
    <w:bookmarkEnd w:id="403"/>
    <w:p>
      <w:pPr>
        <w:spacing w:after="0"/>
        <w:ind w:left="0"/>
        <w:jc w:val="both"/>
      </w:pPr>
      <w:r>
        <w:rPr>
          <w:rFonts w:ascii="Times New Roman"/>
          <w:b w:val="false"/>
          <w:i w:val="false"/>
          <w:color w:val="000000"/>
          <w:sz w:val="28"/>
        </w:rPr>
        <w:t>
      знает порядок допуска в расположение караула личного состава противопожарной службы, граждан и транспортных средств на территорию подразделения;</w:t>
      </w:r>
    </w:p>
    <w:p>
      <w:pPr>
        <w:spacing w:after="0"/>
        <w:ind w:left="0"/>
        <w:jc w:val="both"/>
      </w:pPr>
      <w:r>
        <w:rPr>
          <w:rFonts w:ascii="Times New Roman"/>
          <w:b w:val="false"/>
          <w:i w:val="false"/>
          <w:color w:val="000000"/>
          <w:sz w:val="28"/>
        </w:rPr>
        <w:t>
      принимает от граждан заявления о пожарах (авариях) и сообщает о них начальнику караула (руководителю дежурной смены) и диспетчеру (радиотелефонисту) ПСЧ, ведет постоянное наблюдение за обстановкой в пределах видимости, при обнаружении пожара сообщает об этом начальнику караула (руководителю дежурной смены) и диспетчеру (радиотелефонисту) ПСЧ;</w:t>
      </w:r>
    </w:p>
    <w:p>
      <w:pPr>
        <w:spacing w:after="0"/>
        <w:ind w:left="0"/>
        <w:jc w:val="both"/>
      </w:pPr>
      <w:r>
        <w:rPr>
          <w:rFonts w:ascii="Times New Roman"/>
          <w:b w:val="false"/>
          <w:i w:val="false"/>
          <w:color w:val="000000"/>
          <w:sz w:val="28"/>
        </w:rPr>
        <w:t>
      не допускает остановки и стоянки любых видов транспорта перед воротами гаража пожарного депо, а также лиц, не относящихся к личному составу подразделения, следит за чистотой и порядком у фасада здания пожарного депо;</w:t>
      </w:r>
    </w:p>
    <w:p>
      <w:pPr>
        <w:spacing w:after="0"/>
        <w:ind w:left="0"/>
        <w:jc w:val="both"/>
      </w:pPr>
      <w:r>
        <w:rPr>
          <w:rFonts w:ascii="Times New Roman"/>
          <w:b w:val="false"/>
          <w:i w:val="false"/>
          <w:color w:val="000000"/>
          <w:sz w:val="28"/>
        </w:rPr>
        <w:t>
      у всех лиц, прибывающих в подразделение (после представления по форме: "Постовой у фасада младший сержант гражданской защиты Алпысбаев"), выясняет цель их прибытия, после чего, вызывает начальника караула (руководителя дежурной смены), а во время его отсутствия или отдыха - дежурного по караулу (дежурной смены).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 в редакции приказа Министра по чрезвычайным ситуациям РК от 09.01.2023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bl>
    <w:bookmarkStart w:name="z497" w:id="404"/>
    <w:p>
      <w:pPr>
        <w:spacing w:after="0"/>
        <w:ind w:left="0"/>
        <w:jc w:val="left"/>
      </w:pPr>
      <w:r>
        <w:rPr>
          <w:rFonts w:ascii="Times New Roman"/>
          <w:b/>
          <w:i w:val="false"/>
          <w:color w:val="000000"/>
        </w:rPr>
        <w:t xml:space="preserve"> Требования по принятию присяги рядовым и начальствующим составом органов государственной противопожарной службы</w:t>
      </w:r>
    </w:p>
    <w:bookmarkEnd w:id="404"/>
    <w:p>
      <w:pPr>
        <w:spacing w:after="0"/>
        <w:ind w:left="0"/>
        <w:jc w:val="both"/>
      </w:pPr>
      <w:r>
        <w:rPr>
          <w:rFonts w:ascii="Times New Roman"/>
          <w:b w:val="false"/>
          <w:i w:val="false"/>
          <w:color w:val="ff0000"/>
          <w:sz w:val="28"/>
        </w:rPr>
        <w:t xml:space="preserve">
      Сноска. Приложение 1 исключено приказом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bl>
    <w:bookmarkStart w:name="z511" w:id="405"/>
    <w:p>
      <w:pPr>
        <w:spacing w:after="0"/>
        <w:ind w:left="0"/>
        <w:jc w:val="left"/>
      </w:pPr>
      <w:r>
        <w:rPr>
          <w:rFonts w:ascii="Times New Roman"/>
          <w:b/>
          <w:i w:val="false"/>
          <w:color w:val="000000"/>
        </w:rPr>
        <w:t xml:space="preserve"> Представление лицами рядового и начальствующего состава начальникам</w:t>
      </w:r>
    </w:p>
    <w:bookmarkEnd w:id="405"/>
    <w:bookmarkStart w:name="z512" w:id="406"/>
    <w:p>
      <w:pPr>
        <w:spacing w:after="0"/>
        <w:ind w:left="0"/>
        <w:jc w:val="both"/>
      </w:pPr>
      <w:r>
        <w:rPr>
          <w:rFonts w:ascii="Times New Roman"/>
          <w:b w:val="false"/>
          <w:i w:val="false"/>
          <w:color w:val="000000"/>
          <w:sz w:val="28"/>
        </w:rPr>
        <w:t>
      1. Лица рядового и начальствующего состава органов государственной противопожарной службы представляются своим непосредственным начальникам:</w:t>
      </w:r>
    </w:p>
    <w:bookmarkEnd w:id="406"/>
    <w:bookmarkStart w:name="z513" w:id="407"/>
    <w:p>
      <w:pPr>
        <w:spacing w:after="0"/>
        <w:ind w:left="0"/>
        <w:jc w:val="both"/>
      </w:pPr>
      <w:r>
        <w:rPr>
          <w:rFonts w:ascii="Times New Roman"/>
          <w:b w:val="false"/>
          <w:i w:val="false"/>
          <w:color w:val="000000"/>
          <w:sz w:val="28"/>
        </w:rPr>
        <w:t>
      при назначении на должность;</w:t>
      </w:r>
    </w:p>
    <w:bookmarkEnd w:id="407"/>
    <w:bookmarkStart w:name="z514" w:id="408"/>
    <w:p>
      <w:pPr>
        <w:spacing w:after="0"/>
        <w:ind w:left="0"/>
        <w:jc w:val="both"/>
      </w:pPr>
      <w:r>
        <w:rPr>
          <w:rFonts w:ascii="Times New Roman"/>
          <w:b w:val="false"/>
          <w:i w:val="false"/>
          <w:color w:val="000000"/>
          <w:sz w:val="28"/>
        </w:rPr>
        <w:t>
      при присвоении специального звания;</w:t>
      </w:r>
    </w:p>
    <w:bookmarkEnd w:id="408"/>
    <w:bookmarkStart w:name="z515" w:id="409"/>
    <w:p>
      <w:pPr>
        <w:spacing w:after="0"/>
        <w:ind w:left="0"/>
        <w:jc w:val="both"/>
      </w:pPr>
      <w:r>
        <w:rPr>
          <w:rFonts w:ascii="Times New Roman"/>
          <w:b w:val="false"/>
          <w:i w:val="false"/>
          <w:color w:val="000000"/>
          <w:sz w:val="28"/>
        </w:rPr>
        <w:t>
      при поощрении, в том числе награждении государственной наградой.</w:t>
      </w:r>
    </w:p>
    <w:bookmarkEnd w:id="409"/>
    <w:bookmarkStart w:name="z516" w:id="410"/>
    <w:p>
      <w:pPr>
        <w:spacing w:after="0"/>
        <w:ind w:left="0"/>
        <w:jc w:val="both"/>
      </w:pPr>
      <w:r>
        <w:rPr>
          <w:rFonts w:ascii="Times New Roman"/>
          <w:b w:val="false"/>
          <w:i w:val="false"/>
          <w:color w:val="000000"/>
          <w:sz w:val="28"/>
        </w:rPr>
        <w:t>
      2. При представлении называется должность, звание, фамилия, а также причина представления. Например: "Господин полковник. Начальник отдела майор гражданской защиты Искаков, представляюсь по случаю присвоения звания".</w:t>
      </w:r>
    </w:p>
    <w:bookmarkEnd w:id="410"/>
    <w:bookmarkStart w:name="z517" w:id="411"/>
    <w:p>
      <w:pPr>
        <w:spacing w:after="0"/>
        <w:ind w:left="0"/>
        <w:jc w:val="both"/>
      </w:pPr>
      <w:r>
        <w:rPr>
          <w:rFonts w:ascii="Times New Roman"/>
          <w:b w:val="false"/>
          <w:i w:val="false"/>
          <w:color w:val="000000"/>
          <w:sz w:val="28"/>
        </w:rPr>
        <w:t>
      3. Вновь назначенного начальника гарнизона представляют личному составу перед строем, а также на совещании или собрании.</w:t>
      </w:r>
    </w:p>
    <w:bookmarkEnd w:id="411"/>
    <w:bookmarkStart w:name="z518" w:id="412"/>
    <w:p>
      <w:pPr>
        <w:spacing w:after="0"/>
        <w:ind w:left="0"/>
        <w:jc w:val="both"/>
      </w:pPr>
      <w:r>
        <w:rPr>
          <w:rFonts w:ascii="Times New Roman"/>
          <w:b w:val="false"/>
          <w:i w:val="false"/>
          <w:color w:val="000000"/>
          <w:sz w:val="28"/>
        </w:rPr>
        <w:t>
      4. Прибывшего в подразделение прямого начальника либо вышестоящего должностного лица встречает начальник подразделения и докладывает:</w:t>
      </w:r>
    </w:p>
    <w:bookmarkEnd w:id="412"/>
    <w:bookmarkStart w:name="z519" w:id="413"/>
    <w:p>
      <w:pPr>
        <w:spacing w:after="0"/>
        <w:ind w:left="0"/>
        <w:jc w:val="both"/>
      </w:pPr>
      <w:r>
        <w:rPr>
          <w:rFonts w:ascii="Times New Roman"/>
          <w:b w:val="false"/>
          <w:i w:val="false"/>
          <w:color w:val="000000"/>
          <w:sz w:val="28"/>
        </w:rPr>
        <w:t>
      "Смирно" ("Встать. Смирно") Господин полковник, личный состав подразделения находится при исполнении служебных обязанностей. Происшествий нет. Начальник подполковник гражданской защиты Аманбаев".</w:t>
      </w:r>
    </w:p>
    <w:bookmarkEnd w:id="413"/>
    <w:bookmarkStart w:name="z520" w:id="414"/>
    <w:p>
      <w:pPr>
        <w:spacing w:after="0"/>
        <w:ind w:left="0"/>
        <w:jc w:val="both"/>
      </w:pPr>
      <w:r>
        <w:rPr>
          <w:rFonts w:ascii="Times New Roman"/>
          <w:b w:val="false"/>
          <w:i w:val="false"/>
          <w:color w:val="000000"/>
          <w:sz w:val="28"/>
        </w:rPr>
        <w:t>
      Другие должностные лица представляются прибывшему начальнику только при обращении к ним.</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Аким 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города, области)</w:t>
            </w:r>
            <w:r>
              <w:br/>
            </w:r>
            <w:r>
              <w:rPr>
                <w:rFonts w:ascii="Times New Roman"/>
                <w:b w:val="false"/>
                <w:i w:val="false"/>
                <w:color w:val="000000"/>
                <w:sz w:val="20"/>
              </w:rPr>
              <w:t>____________________________</w:t>
            </w:r>
            <w:r>
              <w:br/>
            </w:r>
            <w:r>
              <w:rPr>
                <w:rFonts w:ascii="Times New Roman"/>
                <w:b w:val="false"/>
                <w:i w:val="false"/>
                <w:color w:val="000000"/>
                <w:sz w:val="20"/>
              </w:rPr>
              <w:t>"____"_____________ 20__ года</w:t>
            </w:r>
          </w:p>
        </w:tc>
      </w:tr>
    </w:tbl>
    <w:bookmarkStart w:name="z524" w:id="415"/>
    <w:p>
      <w:pPr>
        <w:spacing w:after="0"/>
        <w:ind w:left="0"/>
        <w:jc w:val="left"/>
      </w:pPr>
      <w:r>
        <w:rPr>
          <w:rFonts w:ascii="Times New Roman"/>
          <w:b/>
          <w:i w:val="false"/>
          <w:color w:val="000000"/>
        </w:rPr>
        <w:t xml:space="preserve"> РАСПИСАНИЕ</w:t>
      </w:r>
    </w:p>
    <w:bookmarkEnd w:id="415"/>
    <w:bookmarkStart w:name="z525" w:id="416"/>
    <w:p>
      <w:pPr>
        <w:spacing w:after="0"/>
        <w:ind w:left="0"/>
        <w:jc w:val="left"/>
      </w:pPr>
      <w:r>
        <w:rPr>
          <w:rFonts w:ascii="Times New Roman"/>
          <w:b/>
          <w:i w:val="false"/>
          <w:color w:val="000000"/>
        </w:rPr>
        <w:t xml:space="preserve"> выезда подразделений гарнизона противопожарной службы</w:t>
      </w:r>
    </w:p>
    <w:bookmarkEnd w:id="416"/>
    <w:bookmarkStart w:name="z526" w:id="417"/>
    <w:p>
      <w:pPr>
        <w:spacing w:after="0"/>
        <w:ind w:left="0"/>
        <w:jc w:val="left"/>
      </w:pPr>
      <w:r>
        <w:rPr>
          <w:rFonts w:ascii="Times New Roman"/>
          <w:b/>
          <w:i w:val="false"/>
          <w:color w:val="000000"/>
        </w:rPr>
        <w:t xml:space="preserve"> города________________________</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18"/>
          <w:p>
            <w:pPr>
              <w:spacing w:after="20"/>
              <w:ind w:left="20"/>
              <w:jc w:val="both"/>
            </w:pPr>
            <w:r>
              <w:rPr>
                <w:rFonts w:ascii="Times New Roman"/>
                <w:b w:val="false"/>
                <w:i w:val="false"/>
                <w:color w:val="000000"/>
                <w:sz w:val="20"/>
              </w:rPr>
              <w:t>
Подразделения,</w:t>
            </w:r>
          </w:p>
          <w:bookmarkEnd w:id="418"/>
          <w:p>
            <w:pPr>
              <w:spacing w:after="20"/>
              <w:ind w:left="20"/>
              <w:jc w:val="both"/>
            </w:pPr>
            <w:r>
              <w:rPr>
                <w:rFonts w:ascii="Times New Roman"/>
                <w:b w:val="false"/>
                <w:i w:val="false"/>
                <w:color w:val="000000"/>
                <w:sz w:val="20"/>
              </w:rPr>
              <w:t>
выезжающие в район выезда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19"/>
          <w:p>
            <w:pPr>
              <w:spacing w:after="20"/>
              <w:ind w:left="20"/>
              <w:jc w:val="both"/>
            </w:pPr>
            <w:r>
              <w:rPr>
                <w:rFonts w:ascii="Times New Roman"/>
                <w:b w:val="false"/>
                <w:i w:val="false"/>
                <w:color w:val="000000"/>
                <w:sz w:val="20"/>
              </w:rPr>
              <w:t>
Выезжают подразделения по номеру</w:t>
            </w:r>
          </w:p>
          <w:bookmarkEnd w:id="419"/>
          <w:p>
            <w:pPr>
              <w:spacing w:after="20"/>
              <w:ind w:left="20"/>
              <w:jc w:val="both"/>
            </w:pPr>
            <w:r>
              <w:rPr>
                <w:rFonts w:ascii="Times New Roman"/>
                <w:b w:val="false"/>
                <w:i w:val="false"/>
                <w:color w:val="000000"/>
                <w:sz w:val="20"/>
              </w:rPr>
              <w:t>
(рангу)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20"/>
          <w:p>
            <w:pPr>
              <w:spacing w:after="20"/>
              <w:ind w:left="20"/>
              <w:jc w:val="both"/>
            </w:pPr>
            <w:r>
              <w:rPr>
                <w:rFonts w:ascii="Times New Roman"/>
                <w:b w:val="false"/>
                <w:i w:val="false"/>
                <w:color w:val="000000"/>
                <w:sz w:val="20"/>
              </w:rPr>
              <w:t>
1</w:t>
            </w:r>
          </w:p>
          <w:bookmarkEnd w:id="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21"/>
          <w:p>
            <w:pPr>
              <w:spacing w:after="20"/>
              <w:ind w:left="20"/>
              <w:jc w:val="both"/>
            </w:pPr>
            <w:r>
              <w:rPr>
                <w:rFonts w:ascii="Times New Roman"/>
                <w:b w:val="false"/>
                <w:i w:val="false"/>
                <w:color w:val="000000"/>
                <w:sz w:val="20"/>
              </w:rPr>
              <w:t>
ПЧ-1</w:t>
            </w:r>
          </w:p>
          <w:bookmarkEnd w:id="4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пч-1</w:t>
            </w:r>
          </w:p>
          <w:p>
            <w:pPr>
              <w:spacing w:after="20"/>
              <w:ind w:left="20"/>
              <w:jc w:val="both"/>
            </w:pPr>
            <w:r>
              <w:rPr>
                <w:rFonts w:ascii="Times New Roman"/>
                <w:b w:val="false"/>
                <w:i w:val="false"/>
                <w:color w:val="000000"/>
                <w:sz w:val="20"/>
              </w:rPr>
              <w:t>АНР</w:t>
            </w:r>
            <w:r>
              <w:rPr>
                <w:rFonts w:ascii="Times New Roman"/>
                <w:b w:val="false"/>
                <w:i w:val="false"/>
                <w:color w:val="000000"/>
                <w:vertAlign w:val="subscript"/>
              </w:rPr>
              <w:t>пч-1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пч-1</w:t>
            </w:r>
            <w:r>
              <w:rPr>
                <w:rFonts w:ascii="Times New Roman"/>
                <w:b w:val="false"/>
                <w:i w:val="false"/>
                <w:color w:val="000000"/>
                <w:sz w:val="20"/>
              </w:rPr>
              <w:t xml:space="preserve">               АНР</w:t>
            </w:r>
            <w:r>
              <w:rPr>
                <w:rFonts w:ascii="Times New Roman"/>
                <w:b w:val="false"/>
                <w:i w:val="false"/>
                <w:color w:val="000000"/>
                <w:vertAlign w:val="subscript"/>
              </w:rPr>
              <w:t>пч-1</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АСО</w:t>
            </w:r>
            <w:r>
              <w:rPr>
                <w:rFonts w:ascii="Times New Roman"/>
                <w:b w:val="false"/>
                <w:i w:val="false"/>
                <w:color w:val="000000"/>
                <w:vertAlign w:val="subscript"/>
              </w:rPr>
              <w:t>пч-3</w:t>
            </w:r>
            <w:r>
              <w:rPr>
                <w:rFonts w:ascii="Times New Roman"/>
                <w:b w:val="false"/>
                <w:i w:val="false"/>
                <w:color w:val="000000"/>
                <w:sz w:val="20"/>
              </w:rPr>
              <w:t xml:space="preserve">            АСО</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пч-1</w:t>
            </w:r>
            <w:r>
              <w:rPr>
                <w:rFonts w:ascii="Times New Roman"/>
                <w:b w:val="false"/>
                <w:i w:val="false"/>
                <w:color w:val="000000"/>
                <w:sz w:val="20"/>
              </w:rPr>
              <w:t xml:space="preserve">               АНР</w:t>
            </w:r>
            <w:r>
              <w:rPr>
                <w:rFonts w:ascii="Times New Roman"/>
                <w:b w:val="false"/>
                <w:i w:val="false"/>
                <w:color w:val="000000"/>
                <w:vertAlign w:val="subscript"/>
              </w:rPr>
              <w:t>пч-1</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АСО</w:t>
            </w:r>
            <w:r>
              <w:rPr>
                <w:rFonts w:ascii="Times New Roman"/>
                <w:b w:val="false"/>
                <w:i w:val="false"/>
                <w:color w:val="000000"/>
                <w:vertAlign w:val="subscript"/>
              </w:rPr>
              <w:t>пч-3</w:t>
            </w:r>
            <w:r>
              <w:rPr>
                <w:rFonts w:ascii="Times New Roman"/>
                <w:b w:val="false"/>
                <w:i w:val="false"/>
                <w:color w:val="000000"/>
                <w:sz w:val="20"/>
              </w:rPr>
              <w:t xml:space="preserve">            АСО</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пч-4</w:t>
            </w:r>
            <w:r>
              <w:rPr>
                <w:rFonts w:ascii="Times New Roman"/>
                <w:b w:val="false"/>
                <w:i w:val="false"/>
                <w:color w:val="000000"/>
                <w:sz w:val="20"/>
              </w:rPr>
              <w:t xml:space="preserve">              АТ</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спч-5</w:t>
            </w:r>
            <w:r>
              <w:rPr>
                <w:rFonts w:ascii="Times New Roman"/>
                <w:b w:val="false"/>
                <w:i w:val="false"/>
                <w:color w:val="000000"/>
                <w:sz w:val="20"/>
              </w:rPr>
              <w:t xml:space="preserve">            АЦ</w:t>
            </w:r>
            <w:r>
              <w:rPr>
                <w:rFonts w:ascii="Times New Roman"/>
                <w:b w:val="false"/>
                <w:i w:val="false"/>
                <w:color w:val="000000"/>
                <w:vertAlign w:val="subscript"/>
              </w:rPr>
              <w:t>пч-6</w:t>
            </w:r>
          </w:p>
          <w:p>
            <w:pPr>
              <w:spacing w:after="20"/>
              <w:ind w:left="20"/>
              <w:jc w:val="both"/>
            </w:pPr>
            <w:r>
              <w:rPr>
                <w:rFonts w:ascii="Times New Roman"/>
                <w:b w:val="false"/>
                <w:i w:val="false"/>
                <w:color w:val="000000"/>
                <w:sz w:val="20"/>
              </w:rPr>
              <w:t>АНР</w:t>
            </w:r>
            <w:r>
              <w:rPr>
                <w:rFonts w:ascii="Times New Roman"/>
                <w:b w:val="false"/>
                <w:i w:val="false"/>
                <w:color w:val="000000"/>
                <w:vertAlign w:val="subscript"/>
              </w:rPr>
              <w:t>спч-5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2"/>
          <w:p>
            <w:pPr>
              <w:spacing w:after="20"/>
              <w:ind w:left="20"/>
              <w:jc w:val="both"/>
            </w:pPr>
            <w:r>
              <w:rPr>
                <w:rFonts w:ascii="Times New Roman"/>
                <w:b w:val="false"/>
                <w:i w:val="false"/>
                <w:color w:val="000000"/>
                <w:sz w:val="20"/>
              </w:rPr>
              <w:t>
Итого по видам ПА</w:t>
            </w:r>
          </w:p>
          <w:bookmarkEnd w:id="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АЦ-1</w:t>
            </w:r>
          </w:p>
          <w:p>
            <w:pPr>
              <w:spacing w:after="20"/>
              <w:ind w:left="20"/>
              <w:jc w:val="both"/>
            </w:pPr>
            <w:r>
              <w:rPr>
                <w:rFonts w:ascii="Times New Roman"/>
                <w:b w:val="false"/>
                <w:i w:val="false"/>
                <w:color w:val="000000"/>
                <w:sz w:val="20"/>
              </w:rPr>
              <w:t>АНР-1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АЦ-5;</w:t>
            </w:r>
          </w:p>
          <w:p>
            <w:pPr>
              <w:spacing w:after="20"/>
              <w:ind w:left="20"/>
              <w:jc w:val="both"/>
            </w:pPr>
            <w:r>
              <w:rPr>
                <w:rFonts w:ascii="Times New Roman"/>
                <w:b w:val="false"/>
                <w:i w:val="false"/>
                <w:color w:val="000000"/>
                <w:sz w:val="20"/>
              </w:rPr>
              <w:t>АНР-1;</w:t>
            </w:r>
          </w:p>
          <w:p>
            <w:pPr>
              <w:spacing w:after="20"/>
              <w:ind w:left="20"/>
              <w:jc w:val="both"/>
            </w:pPr>
            <w:r>
              <w:rPr>
                <w:rFonts w:ascii="Times New Roman"/>
                <w:b w:val="false"/>
                <w:i w:val="false"/>
                <w:color w:val="000000"/>
                <w:sz w:val="20"/>
              </w:rPr>
              <w:t>АЛ-2;</w:t>
            </w:r>
          </w:p>
          <w:p>
            <w:pPr>
              <w:spacing w:after="20"/>
              <w:ind w:left="20"/>
              <w:jc w:val="both"/>
            </w:pPr>
            <w:r>
              <w:rPr>
                <w:rFonts w:ascii="Times New Roman"/>
                <w:b w:val="false"/>
                <w:i w:val="false"/>
                <w:color w:val="000000"/>
                <w:sz w:val="20"/>
              </w:rPr>
              <w:t>АСО-2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АЦ-8</w:t>
            </w:r>
          </w:p>
          <w:p>
            <w:pPr>
              <w:spacing w:after="20"/>
              <w:ind w:left="20"/>
              <w:jc w:val="both"/>
            </w:pPr>
            <w:r>
              <w:rPr>
                <w:rFonts w:ascii="Times New Roman"/>
                <w:b w:val="false"/>
                <w:i w:val="false"/>
                <w:color w:val="000000"/>
                <w:sz w:val="20"/>
              </w:rPr>
              <w:t>АНР-2;</w:t>
            </w:r>
          </w:p>
          <w:p>
            <w:pPr>
              <w:spacing w:after="20"/>
              <w:ind w:left="20"/>
              <w:jc w:val="both"/>
            </w:pPr>
            <w:r>
              <w:rPr>
                <w:rFonts w:ascii="Times New Roman"/>
                <w:b w:val="false"/>
                <w:i w:val="false"/>
                <w:color w:val="000000"/>
                <w:sz w:val="20"/>
              </w:rPr>
              <w:t xml:space="preserve">АЛ-2; </w:t>
            </w:r>
          </w:p>
          <w:p>
            <w:pPr>
              <w:spacing w:after="20"/>
              <w:ind w:left="20"/>
              <w:jc w:val="both"/>
            </w:pPr>
            <w:r>
              <w:rPr>
                <w:rFonts w:ascii="Times New Roman"/>
                <w:b w:val="false"/>
                <w:i w:val="false"/>
                <w:color w:val="000000"/>
                <w:sz w:val="20"/>
              </w:rPr>
              <w:t>АСО-2;</w:t>
            </w:r>
          </w:p>
          <w:p>
            <w:pPr>
              <w:spacing w:after="20"/>
              <w:ind w:left="20"/>
              <w:jc w:val="both"/>
            </w:pPr>
            <w:r>
              <w:rPr>
                <w:rFonts w:ascii="Times New Roman"/>
                <w:b w:val="false"/>
                <w:i w:val="false"/>
                <w:color w:val="000000"/>
                <w:sz w:val="20"/>
              </w:rPr>
              <w:t xml:space="preserve">АТ-1;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23"/>
          <w:p>
            <w:pPr>
              <w:spacing w:after="20"/>
              <w:ind w:left="20"/>
              <w:jc w:val="both"/>
            </w:pPr>
            <w:r>
              <w:rPr>
                <w:rFonts w:ascii="Times New Roman"/>
                <w:b w:val="false"/>
                <w:i w:val="false"/>
                <w:color w:val="000000"/>
                <w:sz w:val="20"/>
              </w:rPr>
              <w:t>
</w:t>
            </w:r>
            <w:r>
              <w:rPr>
                <w:rFonts w:ascii="Times New Roman"/>
                <w:b/>
                <w:i w:val="false"/>
                <w:color w:val="000000"/>
                <w:sz w:val="20"/>
              </w:rPr>
              <w:t>Всего</w:t>
            </w:r>
          </w:p>
          <w:bookmarkEnd w:id="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24"/>
          <w:p>
            <w:pPr>
              <w:spacing w:after="20"/>
              <w:ind w:left="20"/>
              <w:jc w:val="both"/>
            </w:pPr>
            <w:r>
              <w:rPr>
                <w:rFonts w:ascii="Times New Roman"/>
                <w:b w:val="false"/>
                <w:i w:val="false"/>
                <w:color w:val="000000"/>
                <w:sz w:val="20"/>
              </w:rPr>
              <w:t>
ПЧ-2</w:t>
            </w:r>
          </w:p>
          <w:bookmarkEnd w:id="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АЦПЧ-2</w:t>
            </w:r>
          </w:p>
          <w:p>
            <w:pPr>
              <w:spacing w:after="20"/>
              <w:ind w:left="20"/>
              <w:jc w:val="both"/>
            </w:pPr>
            <w:r>
              <w:rPr>
                <w:rFonts w:ascii="Times New Roman"/>
                <w:b w:val="false"/>
                <w:i w:val="false"/>
                <w:color w:val="000000"/>
                <w:sz w:val="20"/>
              </w:rPr>
              <w:t>АЛПЧ-2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пч-1</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пч-2</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АСО</w:t>
            </w:r>
            <w:r>
              <w:rPr>
                <w:rFonts w:ascii="Times New Roman"/>
                <w:b w:val="false"/>
                <w:i w:val="false"/>
                <w:color w:val="000000"/>
                <w:vertAlign w:val="subscript"/>
              </w:rPr>
              <w:t>пч-3</w:t>
            </w:r>
            <w:r>
              <w:rPr>
                <w:rFonts w:ascii="Times New Roman"/>
                <w:b w:val="false"/>
                <w:i w:val="false"/>
                <w:color w:val="000000"/>
                <w:sz w:val="20"/>
              </w:rPr>
              <w:t xml:space="preserve">             АСО</w:t>
            </w:r>
            <w:r>
              <w:rPr>
                <w:rFonts w:ascii="Times New Roman"/>
                <w:b w:val="false"/>
                <w:i w:val="false"/>
                <w:color w:val="000000"/>
                <w:vertAlign w:val="subscript"/>
              </w:rPr>
              <w:t xml:space="preserve">пч-4 </w:t>
            </w:r>
          </w:p>
          <w:p>
            <w:pPr>
              <w:spacing w:after="20"/>
              <w:ind w:left="20"/>
              <w:jc w:val="both"/>
            </w:pPr>
            <w:r>
              <w:rPr>
                <w:rFonts w:ascii="Times New Roman"/>
                <w:b w:val="false"/>
                <w:i w:val="false"/>
                <w:color w:val="000000"/>
                <w:sz w:val="20"/>
              </w:rPr>
              <w:t>
АНР</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пч-2</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пч-1</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АСО</w:t>
            </w:r>
            <w:r>
              <w:rPr>
                <w:rFonts w:ascii="Times New Roman"/>
                <w:b w:val="false"/>
                <w:i w:val="false"/>
                <w:color w:val="000000"/>
                <w:vertAlign w:val="subscript"/>
              </w:rPr>
              <w:t>пч-3</w:t>
            </w:r>
            <w:r>
              <w:rPr>
                <w:rFonts w:ascii="Times New Roman"/>
                <w:b w:val="false"/>
                <w:i w:val="false"/>
                <w:color w:val="000000"/>
                <w:sz w:val="20"/>
              </w:rPr>
              <w:t xml:space="preserve">             АСО</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АНР</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пч-2</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АТ</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спч-5</w:t>
            </w:r>
            <w:r>
              <w:rPr>
                <w:rFonts w:ascii="Times New Roman"/>
                <w:b w:val="false"/>
                <w:i w:val="false"/>
                <w:color w:val="000000"/>
                <w:sz w:val="20"/>
              </w:rPr>
              <w:t xml:space="preserve">              АЦ</w:t>
            </w:r>
            <w:r>
              <w:rPr>
                <w:rFonts w:ascii="Times New Roman"/>
                <w:b w:val="false"/>
                <w:i w:val="false"/>
                <w:color w:val="000000"/>
                <w:vertAlign w:val="subscript"/>
              </w:rPr>
              <w:t>пч-6</w:t>
            </w:r>
          </w:p>
          <w:p>
            <w:pPr>
              <w:spacing w:after="20"/>
              <w:ind w:left="20"/>
              <w:jc w:val="both"/>
            </w:pPr>
            <w:r>
              <w:rPr>
                <w:rFonts w:ascii="Times New Roman"/>
                <w:b w:val="false"/>
                <w:i w:val="false"/>
                <w:color w:val="000000"/>
                <w:sz w:val="20"/>
              </w:rPr>
              <w:t>АНР</w:t>
            </w:r>
            <w:r>
              <w:rPr>
                <w:rFonts w:ascii="Times New Roman"/>
                <w:b w:val="false"/>
                <w:i w:val="false"/>
                <w:color w:val="000000"/>
                <w:vertAlign w:val="subscript"/>
              </w:rPr>
              <w:t>спч-5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25"/>
          <w:p>
            <w:pPr>
              <w:spacing w:after="20"/>
              <w:ind w:left="20"/>
              <w:jc w:val="both"/>
            </w:pPr>
            <w:r>
              <w:rPr>
                <w:rFonts w:ascii="Times New Roman"/>
                <w:b w:val="false"/>
                <w:i w:val="false"/>
                <w:color w:val="000000"/>
                <w:sz w:val="20"/>
              </w:rPr>
              <w:t>
Итого по видам ПА</w:t>
            </w:r>
          </w:p>
          <w:bookmarkEnd w:id="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АЦ-1</w:t>
            </w:r>
          </w:p>
          <w:p>
            <w:pPr>
              <w:spacing w:after="20"/>
              <w:ind w:left="20"/>
              <w:jc w:val="both"/>
            </w:pPr>
            <w:r>
              <w:rPr>
                <w:rFonts w:ascii="Times New Roman"/>
                <w:b w:val="false"/>
                <w:i w:val="false"/>
                <w:color w:val="000000"/>
                <w:sz w:val="20"/>
              </w:rPr>
              <w:t>АЛ-1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АЦ-5;</w:t>
            </w:r>
          </w:p>
          <w:p>
            <w:pPr>
              <w:spacing w:after="20"/>
              <w:ind w:left="20"/>
              <w:jc w:val="both"/>
            </w:pPr>
            <w:r>
              <w:rPr>
                <w:rFonts w:ascii="Times New Roman"/>
                <w:b w:val="false"/>
                <w:i w:val="false"/>
                <w:color w:val="000000"/>
                <w:sz w:val="20"/>
              </w:rPr>
              <w:t>АНР-1</w:t>
            </w:r>
          </w:p>
          <w:p>
            <w:pPr>
              <w:spacing w:after="20"/>
              <w:ind w:left="20"/>
              <w:jc w:val="both"/>
            </w:pPr>
            <w:r>
              <w:rPr>
                <w:rFonts w:ascii="Times New Roman"/>
                <w:b w:val="false"/>
                <w:i w:val="false"/>
                <w:color w:val="000000"/>
                <w:sz w:val="20"/>
              </w:rPr>
              <w:t>АЛ-2;</w:t>
            </w:r>
          </w:p>
          <w:p>
            <w:pPr>
              <w:spacing w:after="20"/>
              <w:ind w:left="20"/>
              <w:jc w:val="both"/>
            </w:pPr>
            <w:r>
              <w:rPr>
                <w:rFonts w:ascii="Times New Roman"/>
                <w:b w:val="false"/>
                <w:i w:val="false"/>
                <w:color w:val="000000"/>
                <w:sz w:val="20"/>
              </w:rPr>
              <w:t>АСО-2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АЦ-8</w:t>
            </w:r>
          </w:p>
          <w:p>
            <w:pPr>
              <w:spacing w:after="20"/>
              <w:ind w:left="20"/>
              <w:jc w:val="both"/>
            </w:pPr>
            <w:r>
              <w:rPr>
                <w:rFonts w:ascii="Times New Roman"/>
                <w:b w:val="false"/>
                <w:i w:val="false"/>
                <w:color w:val="000000"/>
                <w:sz w:val="20"/>
              </w:rPr>
              <w:t>АНР-2</w:t>
            </w:r>
          </w:p>
          <w:p>
            <w:pPr>
              <w:spacing w:after="20"/>
              <w:ind w:left="20"/>
              <w:jc w:val="both"/>
            </w:pPr>
            <w:r>
              <w:rPr>
                <w:rFonts w:ascii="Times New Roman"/>
                <w:b w:val="false"/>
                <w:i w:val="false"/>
                <w:color w:val="000000"/>
                <w:sz w:val="20"/>
              </w:rPr>
              <w:t>АЛ-2;</w:t>
            </w:r>
          </w:p>
          <w:p>
            <w:pPr>
              <w:spacing w:after="20"/>
              <w:ind w:left="20"/>
              <w:jc w:val="both"/>
            </w:pPr>
            <w:r>
              <w:rPr>
                <w:rFonts w:ascii="Times New Roman"/>
                <w:b w:val="false"/>
                <w:i w:val="false"/>
                <w:color w:val="000000"/>
                <w:sz w:val="20"/>
              </w:rPr>
              <w:t>АСО-2;</w:t>
            </w:r>
          </w:p>
          <w:p>
            <w:pPr>
              <w:spacing w:after="20"/>
              <w:ind w:left="20"/>
              <w:jc w:val="both"/>
            </w:pPr>
            <w:r>
              <w:rPr>
                <w:rFonts w:ascii="Times New Roman"/>
                <w:b w:val="false"/>
                <w:i w:val="false"/>
                <w:color w:val="000000"/>
                <w:sz w:val="20"/>
              </w:rPr>
              <w:t>АТ-1;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26"/>
          <w:p>
            <w:pPr>
              <w:spacing w:after="20"/>
              <w:ind w:left="20"/>
              <w:jc w:val="both"/>
            </w:pPr>
            <w:r>
              <w:rPr>
                <w:rFonts w:ascii="Times New Roman"/>
                <w:b w:val="false"/>
                <w:i w:val="false"/>
                <w:color w:val="000000"/>
                <w:sz w:val="20"/>
              </w:rPr>
              <w:t>
</w:t>
            </w:r>
            <w:r>
              <w:rPr>
                <w:rFonts w:ascii="Times New Roman"/>
                <w:b/>
                <w:i w:val="false"/>
                <w:color w:val="000000"/>
                <w:sz w:val="20"/>
              </w:rPr>
              <w:t>Всего</w:t>
            </w:r>
          </w:p>
          <w:bookmarkEnd w:id="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27"/>
          <w:p>
            <w:pPr>
              <w:spacing w:after="20"/>
              <w:ind w:left="20"/>
              <w:jc w:val="both"/>
            </w:pPr>
            <w:r>
              <w:rPr>
                <w:rFonts w:ascii="Times New Roman"/>
                <w:b w:val="false"/>
                <w:i w:val="false"/>
                <w:color w:val="000000"/>
                <w:sz w:val="20"/>
              </w:rPr>
              <w:t>
ПЧ-3</w:t>
            </w:r>
          </w:p>
          <w:bookmarkEnd w:id="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ПЧ-3</w:t>
            </w:r>
          </w:p>
          <w:p>
            <w:pPr>
              <w:spacing w:after="20"/>
              <w:ind w:left="20"/>
              <w:jc w:val="both"/>
            </w:pPr>
            <w:r>
              <w:rPr>
                <w:rFonts w:ascii="Times New Roman"/>
                <w:b w:val="false"/>
                <w:i w:val="false"/>
                <w:color w:val="000000"/>
                <w:sz w:val="20"/>
              </w:rPr>
              <w:t>АНР</w:t>
            </w:r>
            <w:r>
              <w:rPr>
                <w:rFonts w:ascii="Times New Roman"/>
                <w:b w:val="false"/>
                <w:i w:val="false"/>
                <w:color w:val="000000"/>
                <w:vertAlign w:val="subscript"/>
              </w:rPr>
              <w:t>ПЧ-3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пч-3</w:t>
            </w:r>
            <w:r>
              <w:rPr>
                <w:rFonts w:ascii="Times New Roman"/>
                <w:b w:val="false"/>
                <w:i w:val="false"/>
                <w:color w:val="000000"/>
                <w:sz w:val="20"/>
              </w:rPr>
              <w:t xml:space="preserve">             АНР</w:t>
            </w:r>
            <w:r>
              <w:rPr>
                <w:rFonts w:ascii="Times New Roman"/>
                <w:b w:val="false"/>
                <w:i w:val="false"/>
                <w:color w:val="000000"/>
                <w:vertAlign w:val="subscript"/>
              </w:rPr>
              <w:t>пч-3</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пч-1</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АКП</w:t>
            </w:r>
            <w:r>
              <w:rPr>
                <w:rFonts w:ascii="Times New Roman"/>
                <w:b w:val="false"/>
                <w:i w:val="false"/>
                <w:color w:val="000000"/>
                <w:vertAlign w:val="subscript"/>
              </w:rPr>
              <w:t>пч-1</w:t>
            </w:r>
            <w:r>
              <w:rPr>
                <w:rFonts w:ascii="Times New Roman"/>
                <w:b w:val="false"/>
                <w:i w:val="false"/>
                <w:color w:val="000000"/>
                <w:sz w:val="20"/>
              </w:rPr>
              <w:t xml:space="preserve">          АГДЗ</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АПМ</w:t>
            </w:r>
            <w:r>
              <w:rPr>
                <w:rFonts w:ascii="Times New Roman"/>
                <w:b w:val="false"/>
                <w:i w:val="false"/>
                <w:color w:val="000000"/>
                <w:vertAlign w:val="subscript"/>
              </w:rPr>
              <w:t>спч-5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пч-3</w:t>
            </w:r>
            <w:r>
              <w:rPr>
                <w:rFonts w:ascii="Times New Roman"/>
                <w:b w:val="false"/>
                <w:i w:val="false"/>
                <w:color w:val="000000"/>
                <w:sz w:val="20"/>
              </w:rPr>
              <w:t xml:space="preserve">              АНР</w:t>
            </w:r>
            <w:r>
              <w:rPr>
                <w:rFonts w:ascii="Times New Roman"/>
                <w:b w:val="false"/>
                <w:i w:val="false"/>
                <w:color w:val="000000"/>
                <w:vertAlign w:val="subscript"/>
              </w:rPr>
              <w:t>пч-3</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пч-1</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АКП</w:t>
            </w:r>
            <w:r>
              <w:rPr>
                <w:rFonts w:ascii="Times New Roman"/>
                <w:b w:val="false"/>
                <w:i w:val="false"/>
                <w:color w:val="000000"/>
                <w:vertAlign w:val="subscript"/>
              </w:rPr>
              <w:t>пч-1</w:t>
            </w:r>
            <w:r>
              <w:rPr>
                <w:rFonts w:ascii="Times New Roman"/>
                <w:b w:val="false"/>
                <w:i w:val="false"/>
                <w:color w:val="000000"/>
                <w:sz w:val="20"/>
              </w:rPr>
              <w:t xml:space="preserve">           АГДЗ</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АПМ</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Ц</w:t>
            </w:r>
            <w:r>
              <w:rPr>
                <w:rFonts w:ascii="Times New Roman"/>
                <w:b w:val="false"/>
                <w:i w:val="false"/>
                <w:color w:val="000000"/>
                <w:vertAlign w:val="subscript"/>
              </w:rPr>
              <w:t>ПЧ-6</w:t>
            </w:r>
            <w:r>
              <w:rPr>
                <w:rFonts w:ascii="Times New Roman"/>
                <w:b w:val="false"/>
                <w:i w:val="false"/>
                <w:color w:val="000000"/>
                <w:sz w:val="20"/>
              </w:rPr>
              <w:t xml:space="preserve">                АНР</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НГПС "ЭЛЕВАТОР"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28"/>
          <w:p>
            <w:pPr>
              <w:spacing w:after="20"/>
              <w:ind w:left="20"/>
              <w:jc w:val="both"/>
            </w:pPr>
            <w:r>
              <w:rPr>
                <w:rFonts w:ascii="Times New Roman"/>
                <w:b w:val="false"/>
                <w:i w:val="false"/>
                <w:color w:val="000000"/>
                <w:sz w:val="20"/>
              </w:rPr>
              <w:t>
Итого по видам ПА</w:t>
            </w:r>
          </w:p>
          <w:bookmarkEnd w:id="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АЦ-1</w:t>
            </w:r>
          </w:p>
          <w:p>
            <w:pPr>
              <w:spacing w:after="20"/>
              <w:ind w:left="20"/>
              <w:jc w:val="both"/>
            </w:pPr>
            <w:r>
              <w:rPr>
                <w:rFonts w:ascii="Times New Roman"/>
                <w:b w:val="false"/>
                <w:i w:val="false"/>
                <w:color w:val="000000"/>
                <w:sz w:val="20"/>
              </w:rPr>
              <w:t>АНР-1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АЦ-5;</w:t>
            </w:r>
          </w:p>
          <w:p>
            <w:pPr>
              <w:spacing w:after="20"/>
              <w:ind w:left="20"/>
              <w:jc w:val="both"/>
            </w:pPr>
            <w:r>
              <w:rPr>
                <w:rFonts w:ascii="Times New Roman"/>
                <w:b w:val="false"/>
                <w:i w:val="false"/>
                <w:color w:val="000000"/>
                <w:sz w:val="20"/>
              </w:rPr>
              <w:t>АНР-1;</w:t>
            </w:r>
          </w:p>
          <w:p>
            <w:pPr>
              <w:spacing w:after="20"/>
              <w:ind w:left="20"/>
              <w:jc w:val="both"/>
            </w:pPr>
            <w:r>
              <w:rPr>
                <w:rFonts w:ascii="Times New Roman"/>
                <w:b w:val="false"/>
                <w:i w:val="false"/>
                <w:color w:val="000000"/>
                <w:sz w:val="20"/>
              </w:rPr>
              <w:t>АПМ-1;</w:t>
            </w:r>
          </w:p>
          <w:p>
            <w:pPr>
              <w:spacing w:after="20"/>
              <w:ind w:left="20"/>
              <w:jc w:val="both"/>
            </w:pPr>
            <w:r>
              <w:rPr>
                <w:rFonts w:ascii="Times New Roman"/>
                <w:b w:val="false"/>
                <w:i w:val="false"/>
                <w:color w:val="000000"/>
                <w:sz w:val="20"/>
              </w:rPr>
              <w:t>АЛ-1;</w:t>
            </w:r>
          </w:p>
          <w:p>
            <w:pPr>
              <w:spacing w:after="20"/>
              <w:ind w:left="20"/>
              <w:jc w:val="both"/>
            </w:pPr>
            <w:r>
              <w:rPr>
                <w:rFonts w:ascii="Times New Roman"/>
                <w:b w:val="false"/>
                <w:i w:val="false"/>
                <w:color w:val="000000"/>
                <w:sz w:val="20"/>
              </w:rPr>
              <w:t>АКП-1;</w:t>
            </w:r>
          </w:p>
          <w:p>
            <w:pPr>
              <w:spacing w:after="20"/>
              <w:ind w:left="20"/>
              <w:jc w:val="both"/>
            </w:pPr>
            <w:r>
              <w:rPr>
                <w:rFonts w:ascii="Times New Roman"/>
                <w:b w:val="false"/>
                <w:i w:val="false"/>
                <w:color w:val="000000"/>
                <w:sz w:val="20"/>
              </w:rPr>
              <w:t>АГДЗ-1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АЦ-9;</w:t>
            </w:r>
          </w:p>
          <w:p>
            <w:pPr>
              <w:spacing w:after="20"/>
              <w:ind w:left="20"/>
              <w:jc w:val="both"/>
            </w:pPr>
            <w:r>
              <w:rPr>
                <w:rFonts w:ascii="Times New Roman"/>
                <w:b w:val="false"/>
                <w:i w:val="false"/>
                <w:color w:val="000000"/>
                <w:sz w:val="20"/>
              </w:rPr>
              <w:t>АНР-2;</w:t>
            </w:r>
          </w:p>
          <w:p>
            <w:pPr>
              <w:spacing w:after="20"/>
              <w:ind w:left="20"/>
              <w:jc w:val="both"/>
            </w:pPr>
            <w:r>
              <w:rPr>
                <w:rFonts w:ascii="Times New Roman"/>
                <w:b w:val="false"/>
                <w:i w:val="false"/>
                <w:color w:val="000000"/>
                <w:sz w:val="20"/>
              </w:rPr>
              <w:t>АПМ-1;</w:t>
            </w:r>
          </w:p>
          <w:p>
            <w:pPr>
              <w:spacing w:after="20"/>
              <w:ind w:left="20"/>
              <w:jc w:val="both"/>
            </w:pPr>
            <w:r>
              <w:rPr>
                <w:rFonts w:ascii="Times New Roman"/>
                <w:b w:val="false"/>
                <w:i w:val="false"/>
                <w:color w:val="000000"/>
                <w:sz w:val="20"/>
              </w:rPr>
              <w:t>АЛ-1;</w:t>
            </w:r>
          </w:p>
          <w:p>
            <w:pPr>
              <w:spacing w:after="20"/>
              <w:ind w:left="20"/>
              <w:jc w:val="both"/>
            </w:pPr>
            <w:r>
              <w:rPr>
                <w:rFonts w:ascii="Times New Roman"/>
                <w:b w:val="false"/>
                <w:i w:val="false"/>
                <w:color w:val="000000"/>
                <w:sz w:val="20"/>
              </w:rPr>
              <w:t>АКП-1;</w:t>
            </w:r>
          </w:p>
          <w:p>
            <w:pPr>
              <w:spacing w:after="20"/>
              <w:ind w:left="20"/>
              <w:jc w:val="both"/>
            </w:pPr>
            <w:r>
              <w:rPr>
                <w:rFonts w:ascii="Times New Roman"/>
                <w:b w:val="false"/>
                <w:i w:val="false"/>
                <w:color w:val="000000"/>
                <w:sz w:val="20"/>
              </w:rPr>
              <w:t>АГДЗ-1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29"/>
          <w:p>
            <w:pPr>
              <w:spacing w:after="20"/>
              <w:ind w:left="20"/>
              <w:jc w:val="both"/>
            </w:pPr>
            <w:r>
              <w:rPr>
                <w:rFonts w:ascii="Times New Roman"/>
                <w:b w:val="false"/>
                <w:i w:val="false"/>
                <w:color w:val="000000"/>
                <w:sz w:val="20"/>
              </w:rPr>
              <w:t>
</w:t>
            </w:r>
            <w:r>
              <w:rPr>
                <w:rFonts w:ascii="Times New Roman"/>
                <w:b/>
                <w:i w:val="false"/>
                <w:color w:val="000000"/>
                <w:sz w:val="20"/>
              </w:rPr>
              <w:t>Всего</w:t>
            </w:r>
          </w:p>
          <w:bookmarkEnd w:id="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30"/>
          <w:p>
            <w:pPr>
              <w:spacing w:after="20"/>
              <w:ind w:left="20"/>
              <w:jc w:val="both"/>
            </w:pPr>
            <w:r>
              <w:rPr>
                <w:rFonts w:ascii="Times New Roman"/>
                <w:b w:val="false"/>
                <w:i w:val="false"/>
                <w:color w:val="000000"/>
                <w:sz w:val="20"/>
              </w:rPr>
              <w:t>
ПЧ-4</w:t>
            </w:r>
          </w:p>
          <w:bookmarkEnd w:id="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пч-4</w:t>
            </w:r>
            <w:r>
              <w:rPr>
                <w:rFonts w:ascii="Times New Roman"/>
                <w:b w:val="false"/>
                <w:i w:val="false"/>
                <w:color w:val="000000"/>
                <w:sz w:val="20"/>
              </w:rPr>
              <w:t xml:space="preserve">                 АЛ</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АСО</w:t>
            </w:r>
            <w:r>
              <w:rPr>
                <w:rFonts w:ascii="Times New Roman"/>
                <w:b w:val="false"/>
                <w:i w:val="false"/>
                <w:color w:val="000000"/>
                <w:vertAlign w:val="subscript"/>
              </w:rPr>
              <w:t>пч-3</w:t>
            </w:r>
            <w:r>
              <w:rPr>
                <w:rFonts w:ascii="Times New Roman"/>
                <w:b w:val="false"/>
                <w:i w:val="false"/>
                <w:color w:val="000000"/>
                <w:sz w:val="20"/>
              </w:rPr>
              <w:t xml:space="preserve">             АСО</w:t>
            </w:r>
            <w:r>
              <w:rPr>
                <w:rFonts w:ascii="Times New Roman"/>
                <w:b w:val="false"/>
                <w:i w:val="false"/>
                <w:color w:val="000000"/>
                <w:vertAlign w:val="subscript"/>
              </w:rPr>
              <w:t>пч</w:t>
            </w:r>
            <w:r>
              <w:rPr>
                <w:rFonts w:ascii="Times New Roman"/>
                <w:b w:val="false"/>
                <w:i w:val="false"/>
                <w:color w:val="000000"/>
                <w:vertAlign w:val="subscript"/>
              </w:rPr>
              <w:t>-3</w:t>
            </w:r>
          </w:p>
          <w:p>
            <w:pPr>
              <w:spacing w:after="20"/>
              <w:ind w:left="20"/>
              <w:jc w:val="both"/>
            </w:pPr>
            <w:r>
              <w:rPr>
                <w:rFonts w:ascii="Times New Roman"/>
                <w:b w:val="false"/>
                <w:i w:val="false"/>
                <w:color w:val="000000"/>
                <w:sz w:val="20"/>
              </w:rPr>
              <w:t>АНР</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пч-4</w:t>
            </w:r>
            <w:r>
              <w:rPr>
                <w:rFonts w:ascii="Times New Roman"/>
                <w:b w:val="false"/>
                <w:i w:val="false"/>
                <w:color w:val="000000"/>
                <w:sz w:val="20"/>
              </w:rPr>
              <w:t xml:space="preserve">                  АЛ</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АСО</w:t>
            </w:r>
            <w:r>
              <w:rPr>
                <w:rFonts w:ascii="Times New Roman"/>
                <w:b w:val="false"/>
                <w:i w:val="false"/>
                <w:color w:val="000000"/>
                <w:vertAlign w:val="subscript"/>
              </w:rPr>
              <w:t>пч-3</w:t>
            </w:r>
            <w:r>
              <w:rPr>
                <w:rFonts w:ascii="Times New Roman"/>
                <w:b w:val="false"/>
                <w:i w:val="false"/>
                <w:color w:val="000000"/>
                <w:sz w:val="20"/>
              </w:rPr>
              <w:t xml:space="preserve">               АСО</w:t>
            </w:r>
            <w:r>
              <w:rPr>
                <w:rFonts w:ascii="Times New Roman"/>
                <w:b w:val="false"/>
                <w:i w:val="false"/>
                <w:color w:val="000000"/>
                <w:vertAlign w:val="subscript"/>
              </w:rPr>
              <w:t>пч-3</w:t>
            </w:r>
          </w:p>
          <w:p>
            <w:pPr>
              <w:spacing w:after="20"/>
              <w:ind w:left="20"/>
              <w:jc w:val="both"/>
            </w:pPr>
            <w:r>
              <w:rPr>
                <w:rFonts w:ascii="Times New Roman"/>
                <w:b w:val="false"/>
                <w:i w:val="false"/>
                <w:color w:val="000000"/>
                <w:sz w:val="20"/>
              </w:rPr>
              <w:t>АНР</w:t>
            </w:r>
            <w:r>
              <w:rPr>
                <w:rFonts w:ascii="Times New Roman"/>
                <w:b w:val="false"/>
                <w:i w:val="false"/>
                <w:color w:val="000000"/>
                <w:vertAlign w:val="subscript"/>
              </w:rPr>
              <w:t>пч-2</w:t>
            </w:r>
            <w:r>
              <w:rPr>
                <w:rFonts w:ascii="Times New Roman"/>
                <w:b w:val="false"/>
                <w:i w:val="false"/>
                <w:color w:val="000000"/>
                <w:sz w:val="20"/>
              </w:rPr>
              <w:t xml:space="preserve">               АЛ</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АНР</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АЦС</w:t>
            </w:r>
            <w:r>
              <w:rPr>
                <w:rFonts w:ascii="Times New Roman"/>
                <w:b w:val="false"/>
                <w:i w:val="false"/>
                <w:color w:val="000000"/>
                <w:vertAlign w:val="subscript"/>
              </w:rPr>
              <w:t>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НГПС "Аэропорт"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31"/>
          <w:p>
            <w:pPr>
              <w:spacing w:after="20"/>
              <w:ind w:left="20"/>
              <w:jc w:val="both"/>
            </w:pPr>
            <w:r>
              <w:rPr>
                <w:rFonts w:ascii="Times New Roman"/>
                <w:b w:val="false"/>
                <w:i w:val="false"/>
                <w:color w:val="000000"/>
                <w:sz w:val="20"/>
              </w:rPr>
              <w:t>
Итого по видам ПА</w:t>
            </w:r>
          </w:p>
          <w:bookmarkEnd w:id="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АЦ-1 АЛ-1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АЦ-5;</w:t>
            </w:r>
          </w:p>
          <w:p>
            <w:pPr>
              <w:spacing w:after="20"/>
              <w:ind w:left="20"/>
              <w:jc w:val="both"/>
            </w:pPr>
            <w:r>
              <w:rPr>
                <w:rFonts w:ascii="Times New Roman"/>
                <w:b w:val="false"/>
                <w:i w:val="false"/>
                <w:color w:val="000000"/>
                <w:sz w:val="20"/>
              </w:rPr>
              <w:t>АНР-1;</w:t>
            </w:r>
          </w:p>
          <w:p>
            <w:pPr>
              <w:spacing w:after="20"/>
              <w:ind w:left="20"/>
              <w:jc w:val="both"/>
            </w:pPr>
            <w:r>
              <w:rPr>
                <w:rFonts w:ascii="Times New Roman"/>
                <w:b w:val="false"/>
                <w:i w:val="false"/>
                <w:color w:val="000000"/>
                <w:sz w:val="20"/>
              </w:rPr>
              <w:t>АСО-2;</w:t>
            </w:r>
          </w:p>
          <w:p>
            <w:pPr>
              <w:spacing w:after="20"/>
              <w:ind w:left="20"/>
              <w:jc w:val="both"/>
            </w:pPr>
            <w:r>
              <w:rPr>
                <w:rFonts w:ascii="Times New Roman"/>
                <w:b w:val="false"/>
                <w:i w:val="false"/>
                <w:color w:val="000000"/>
                <w:sz w:val="20"/>
              </w:rPr>
              <w:t xml:space="preserve">АЛ-2;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АЦ-9;</w:t>
            </w:r>
          </w:p>
          <w:p>
            <w:pPr>
              <w:spacing w:after="20"/>
              <w:ind w:left="20"/>
              <w:jc w:val="both"/>
            </w:pPr>
            <w:r>
              <w:rPr>
                <w:rFonts w:ascii="Times New Roman"/>
                <w:b w:val="false"/>
                <w:i w:val="false"/>
                <w:color w:val="000000"/>
                <w:sz w:val="20"/>
              </w:rPr>
              <w:t>АНР-2;</w:t>
            </w:r>
          </w:p>
          <w:p>
            <w:pPr>
              <w:spacing w:after="20"/>
              <w:ind w:left="20"/>
              <w:jc w:val="both"/>
            </w:pPr>
            <w:r>
              <w:rPr>
                <w:rFonts w:ascii="Times New Roman"/>
                <w:b w:val="false"/>
                <w:i w:val="false"/>
                <w:color w:val="000000"/>
                <w:sz w:val="20"/>
              </w:rPr>
              <w:t>АСО-2;</w:t>
            </w:r>
          </w:p>
          <w:p>
            <w:pPr>
              <w:spacing w:after="20"/>
              <w:ind w:left="20"/>
              <w:jc w:val="both"/>
            </w:pPr>
            <w:r>
              <w:rPr>
                <w:rFonts w:ascii="Times New Roman"/>
                <w:b w:val="false"/>
                <w:i w:val="false"/>
                <w:color w:val="000000"/>
                <w:sz w:val="20"/>
              </w:rPr>
              <w:t>АЛ-2;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32"/>
          <w:p>
            <w:pPr>
              <w:spacing w:after="20"/>
              <w:ind w:left="20"/>
              <w:jc w:val="both"/>
            </w:pPr>
            <w:r>
              <w:rPr>
                <w:rFonts w:ascii="Times New Roman"/>
                <w:b w:val="false"/>
                <w:i w:val="false"/>
                <w:color w:val="000000"/>
                <w:sz w:val="20"/>
              </w:rPr>
              <w:t>
Всего</w:t>
            </w:r>
          </w:p>
          <w:bookmarkEnd w:id="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33"/>
          <w:p>
            <w:pPr>
              <w:spacing w:after="20"/>
              <w:ind w:left="20"/>
              <w:jc w:val="both"/>
            </w:pPr>
            <w:r>
              <w:rPr>
                <w:rFonts w:ascii="Times New Roman"/>
                <w:b w:val="false"/>
                <w:i w:val="false"/>
                <w:color w:val="000000"/>
                <w:sz w:val="20"/>
              </w:rPr>
              <w:t>
СПЧ-5</w:t>
            </w:r>
          </w:p>
          <w:bookmarkEnd w:id="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АЦСПЧ-5</w:t>
            </w:r>
          </w:p>
          <w:p>
            <w:pPr>
              <w:spacing w:after="20"/>
              <w:ind w:left="20"/>
              <w:jc w:val="both"/>
            </w:pPr>
            <w:r>
              <w:rPr>
                <w:rFonts w:ascii="Times New Roman"/>
                <w:b w:val="false"/>
                <w:i w:val="false"/>
                <w:color w:val="000000"/>
                <w:sz w:val="20"/>
              </w:rPr>
              <w:t>АНРСПЧ-5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спч-5</w:t>
            </w:r>
            <w:r>
              <w:rPr>
                <w:rFonts w:ascii="Times New Roman"/>
                <w:b w:val="false"/>
                <w:i w:val="false"/>
                <w:color w:val="000000"/>
                <w:sz w:val="20"/>
              </w:rPr>
              <w:t xml:space="preserve">               АНР</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пч-1</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АКП</w:t>
            </w:r>
            <w:r>
              <w:rPr>
                <w:rFonts w:ascii="Times New Roman"/>
                <w:b w:val="false"/>
                <w:i w:val="false"/>
                <w:color w:val="000000"/>
                <w:vertAlign w:val="subscript"/>
              </w:rPr>
              <w:t>пч-1</w:t>
            </w:r>
            <w:r>
              <w:rPr>
                <w:rFonts w:ascii="Times New Roman"/>
                <w:b w:val="false"/>
                <w:i w:val="false"/>
                <w:color w:val="000000"/>
                <w:sz w:val="20"/>
              </w:rPr>
              <w:t xml:space="preserve">             АГДЗ</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АПМ</w:t>
            </w:r>
            <w:r>
              <w:rPr>
                <w:rFonts w:ascii="Times New Roman"/>
                <w:b w:val="false"/>
                <w:i w:val="false"/>
                <w:color w:val="000000"/>
                <w:vertAlign w:val="subscript"/>
              </w:rPr>
              <w:t xml:space="preserve">спч-5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спч-5</w:t>
            </w:r>
            <w:r>
              <w:rPr>
                <w:rFonts w:ascii="Times New Roman"/>
                <w:b w:val="false"/>
                <w:i w:val="false"/>
                <w:color w:val="000000"/>
                <w:sz w:val="20"/>
              </w:rPr>
              <w:t xml:space="preserve">              АНР</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Ц</w:t>
            </w:r>
            <w:r>
              <w:rPr>
                <w:rFonts w:ascii="Times New Roman"/>
                <w:b w:val="false"/>
                <w:i w:val="false"/>
                <w:color w:val="000000"/>
                <w:vertAlign w:val="subscript"/>
              </w:rPr>
              <w:t>пч-1</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АКП</w:t>
            </w:r>
            <w:r>
              <w:rPr>
                <w:rFonts w:ascii="Times New Roman"/>
                <w:b w:val="false"/>
                <w:i w:val="false"/>
                <w:color w:val="000000"/>
                <w:vertAlign w:val="subscript"/>
              </w:rPr>
              <w:t>пч-1</w:t>
            </w:r>
            <w:r>
              <w:rPr>
                <w:rFonts w:ascii="Times New Roman"/>
                <w:b w:val="false"/>
                <w:i w:val="false"/>
                <w:color w:val="000000"/>
                <w:sz w:val="20"/>
              </w:rPr>
              <w:t xml:space="preserve">            АГДЗ</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АПМ</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Ц</w:t>
            </w:r>
            <w:r>
              <w:rPr>
                <w:rFonts w:ascii="Times New Roman"/>
                <w:b w:val="false"/>
                <w:i w:val="false"/>
                <w:color w:val="000000"/>
                <w:vertAlign w:val="subscript"/>
              </w:rPr>
              <w:t>ПЧ-6</w:t>
            </w:r>
            <w:r>
              <w:rPr>
                <w:rFonts w:ascii="Times New Roman"/>
                <w:b w:val="false"/>
                <w:i w:val="false"/>
                <w:color w:val="000000"/>
                <w:sz w:val="20"/>
              </w:rPr>
              <w:t xml:space="preserve">               АНР</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
АЦНГПС "НПЗ"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34"/>
          <w:p>
            <w:pPr>
              <w:spacing w:after="20"/>
              <w:ind w:left="20"/>
              <w:jc w:val="both"/>
            </w:pPr>
            <w:r>
              <w:rPr>
                <w:rFonts w:ascii="Times New Roman"/>
                <w:b w:val="false"/>
                <w:i w:val="false"/>
                <w:color w:val="000000"/>
                <w:sz w:val="20"/>
              </w:rPr>
              <w:t>
Итого по видам ПА</w:t>
            </w:r>
          </w:p>
          <w:bookmarkEnd w:id="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АЦ-1</w:t>
            </w:r>
          </w:p>
          <w:p>
            <w:pPr>
              <w:spacing w:after="20"/>
              <w:ind w:left="20"/>
              <w:jc w:val="both"/>
            </w:pPr>
            <w:r>
              <w:rPr>
                <w:rFonts w:ascii="Times New Roman"/>
                <w:b w:val="false"/>
                <w:i w:val="false"/>
                <w:color w:val="000000"/>
                <w:sz w:val="20"/>
              </w:rPr>
              <w:t>АНР-1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АЦ-5;</w:t>
            </w:r>
          </w:p>
          <w:p>
            <w:pPr>
              <w:spacing w:after="20"/>
              <w:ind w:left="20"/>
              <w:jc w:val="both"/>
            </w:pPr>
            <w:r>
              <w:rPr>
                <w:rFonts w:ascii="Times New Roman"/>
                <w:b w:val="false"/>
                <w:i w:val="false"/>
                <w:color w:val="000000"/>
                <w:sz w:val="20"/>
              </w:rPr>
              <w:t>АНР-1;</w:t>
            </w:r>
          </w:p>
          <w:p>
            <w:pPr>
              <w:spacing w:after="20"/>
              <w:ind w:left="20"/>
              <w:jc w:val="both"/>
            </w:pPr>
            <w:r>
              <w:rPr>
                <w:rFonts w:ascii="Times New Roman"/>
                <w:b w:val="false"/>
                <w:i w:val="false"/>
                <w:color w:val="000000"/>
                <w:sz w:val="20"/>
              </w:rPr>
              <w:t>АПМ-1;</w:t>
            </w:r>
          </w:p>
          <w:p>
            <w:pPr>
              <w:spacing w:after="20"/>
              <w:ind w:left="20"/>
              <w:jc w:val="both"/>
            </w:pPr>
            <w:r>
              <w:rPr>
                <w:rFonts w:ascii="Times New Roman"/>
                <w:b w:val="false"/>
                <w:i w:val="false"/>
                <w:color w:val="000000"/>
                <w:sz w:val="20"/>
              </w:rPr>
              <w:t>АЛ-1;</w:t>
            </w:r>
          </w:p>
          <w:p>
            <w:pPr>
              <w:spacing w:after="20"/>
              <w:ind w:left="20"/>
              <w:jc w:val="both"/>
            </w:pPr>
            <w:r>
              <w:rPr>
                <w:rFonts w:ascii="Times New Roman"/>
                <w:b w:val="false"/>
                <w:i w:val="false"/>
                <w:color w:val="000000"/>
                <w:sz w:val="20"/>
              </w:rPr>
              <w:t>АКП-1;</w:t>
            </w:r>
          </w:p>
          <w:p>
            <w:pPr>
              <w:spacing w:after="20"/>
              <w:ind w:left="20"/>
              <w:jc w:val="both"/>
            </w:pPr>
            <w:r>
              <w:rPr>
                <w:rFonts w:ascii="Times New Roman"/>
                <w:b w:val="false"/>
                <w:i w:val="false"/>
                <w:color w:val="000000"/>
                <w:sz w:val="20"/>
              </w:rPr>
              <w:t>АГДЗ-1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АЦ-9;</w:t>
            </w:r>
          </w:p>
          <w:p>
            <w:pPr>
              <w:spacing w:after="20"/>
              <w:ind w:left="20"/>
              <w:jc w:val="both"/>
            </w:pPr>
            <w:r>
              <w:rPr>
                <w:rFonts w:ascii="Times New Roman"/>
                <w:b w:val="false"/>
                <w:i w:val="false"/>
                <w:color w:val="000000"/>
                <w:sz w:val="20"/>
              </w:rPr>
              <w:t>АНР-2;</w:t>
            </w:r>
          </w:p>
          <w:p>
            <w:pPr>
              <w:spacing w:after="20"/>
              <w:ind w:left="20"/>
              <w:jc w:val="both"/>
            </w:pPr>
            <w:r>
              <w:rPr>
                <w:rFonts w:ascii="Times New Roman"/>
                <w:b w:val="false"/>
                <w:i w:val="false"/>
                <w:color w:val="000000"/>
                <w:sz w:val="20"/>
              </w:rPr>
              <w:t>АПМ-1;</w:t>
            </w:r>
          </w:p>
          <w:p>
            <w:pPr>
              <w:spacing w:after="20"/>
              <w:ind w:left="20"/>
              <w:jc w:val="both"/>
            </w:pPr>
            <w:r>
              <w:rPr>
                <w:rFonts w:ascii="Times New Roman"/>
                <w:b w:val="false"/>
                <w:i w:val="false"/>
                <w:color w:val="000000"/>
                <w:sz w:val="20"/>
              </w:rPr>
              <w:t>АЛ-1;</w:t>
            </w:r>
          </w:p>
          <w:p>
            <w:pPr>
              <w:spacing w:after="20"/>
              <w:ind w:left="20"/>
              <w:jc w:val="both"/>
            </w:pPr>
            <w:r>
              <w:rPr>
                <w:rFonts w:ascii="Times New Roman"/>
                <w:b w:val="false"/>
                <w:i w:val="false"/>
                <w:color w:val="000000"/>
                <w:sz w:val="20"/>
              </w:rPr>
              <w:t>АКП-1;</w:t>
            </w:r>
          </w:p>
          <w:p>
            <w:pPr>
              <w:spacing w:after="20"/>
              <w:ind w:left="20"/>
              <w:jc w:val="both"/>
            </w:pPr>
            <w:r>
              <w:rPr>
                <w:rFonts w:ascii="Times New Roman"/>
                <w:b w:val="false"/>
                <w:i w:val="false"/>
                <w:color w:val="000000"/>
                <w:sz w:val="20"/>
              </w:rPr>
              <w:t>АГДЗ-1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35"/>
          <w:p>
            <w:pPr>
              <w:spacing w:after="20"/>
              <w:ind w:left="20"/>
              <w:jc w:val="both"/>
            </w:pPr>
            <w:r>
              <w:rPr>
                <w:rFonts w:ascii="Times New Roman"/>
                <w:b w:val="false"/>
                <w:i w:val="false"/>
                <w:color w:val="000000"/>
                <w:sz w:val="20"/>
              </w:rPr>
              <w:t>
</w:t>
            </w:r>
            <w:r>
              <w:rPr>
                <w:rFonts w:ascii="Times New Roman"/>
                <w:b/>
                <w:i w:val="false"/>
                <w:color w:val="000000"/>
                <w:sz w:val="20"/>
              </w:rPr>
              <w:t>Всего</w:t>
            </w:r>
          </w:p>
          <w:bookmarkEnd w:id="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36"/>
          <w:p>
            <w:pPr>
              <w:spacing w:after="20"/>
              <w:ind w:left="20"/>
              <w:jc w:val="both"/>
            </w:pPr>
            <w:r>
              <w:rPr>
                <w:rFonts w:ascii="Times New Roman"/>
                <w:b w:val="false"/>
                <w:i w:val="false"/>
                <w:color w:val="000000"/>
                <w:sz w:val="20"/>
              </w:rPr>
              <w:t>
ПЧ-6</w:t>
            </w:r>
          </w:p>
          <w:bookmarkEnd w:id="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ПЧ-6</w:t>
            </w:r>
          </w:p>
          <w:p>
            <w:pPr>
              <w:spacing w:after="20"/>
              <w:ind w:left="20"/>
              <w:jc w:val="both"/>
            </w:pPr>
            <w:r>
              <w:rPr>
                <w:rFonts w:ascii="Times New Roman"/>
                <w:b w:val="false"/>
                <w:i w:val="false"/>
                <w:color w:val="000000"/>
                <w:sz w:val="20"/>
              </w:rPr>
              <w:t>НР</w:t>
            </w:r>
            <w:r>
              <w:rPr>
                <w:rFonts w:ascii="Times New Roman"/>
                <w:b w:val="false"/>
                <w:i w:val="false"/>
                <w:color w:val="000000"/>
                <w:vertAlign w:val="subscript"/>
              </w:rPr>
              <w:t>ПЧ-6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пч-6</w:t>
            </w:r>
            <w:r>
              <w:rPr>
                <w:rFonts w:ascii="Times New Roman"/>
                <w:b w:val="false"/>
                <w:i w:val="false"/>
                <w:color w:val="000000"/>
                <w:sz w:val="20"/>
              </w:rPr>
              <w:t xml:space="preserve">                АНР</w:t>
            </w:r>
            <w:r>
              <w:rPr>
                <w:rFonts w:ascii="Times New Roman"/>
                <w:b w:val="false"/>
                <w:i w:val="false"/>
                <w:color w:val="000000"/>
                <w:vertAlign w:val="subscript"/>
              </w:rPr>
              <w:t>пч-6</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пч-1</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АКП</w:t>
            </w:r>
            <w:r>
              <w:rPr>
                <w:rFonts w:ascii="Times New Roman"/>
                <w:b w:val="false"/>
                <w:i w:val="false"/>
                <w:color w:val="000000"/>
                <w:vertAlign w:val="subscript"/>
              </w:rPr>
              <w:t>пч-1</w:t>
            </w:r>
            <w:r>
              <w:rPr>
                <w:rFonts w:ascii="Times New Roman"/>
                <w:b w:val="false"/>
                <w:i w:val="false"/>
                <w:color w:val="000000"/>
                <w:sz w:val="20"/>
              </w:rPr>
              <w:t xml:space="preserve">            АГДЗ</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АПМ</w:t>
            </w:r>
            <w:r>
              <w:rPr>
                <w:rFonts w:ascii="Times New Roman"/>
                <w:b w:val="false"/>
                <w:i w:val="false"/>
                <w:color w:val="000000"/>
                <w:vertAlign w:val="subscript"/>
              </w:rPr>
              <w:t>спч-5</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w:t>
            </w:r>
            <w:r>
              <w:rPr>
                <w:rFonts w:ascii="Times New Roman"/>
                <w:b w:val="false"/>
                <w:i w:val="false"/>
                <w:color w:val="000000"/>
                <w:vertAlign w:val="subscript"/>
              </w:rPr>
              <w:t>пч-6</w:t>
            </w:r>
            <w:r>
              <w:rPr>
                <w:rFonts w:ascii="Times New Roman"/>
                <w:b w:val="false"/>
                <w:i w:val="false"/>
                <w:color w:val="000000"/>
                <w:sz w:val="20"/>
              </w:rPr>
              <w:t xml:space="preserve">                АНР</w:t>
            </w:r>
            <w:r>
              <w:rPr>
                <w:rFonts w:ascii="Times New Roman"/>
                <w:b w:val="false"/>
                <w:i w:val="false"/>
                <w:color w:val="000000"/>
                <w:vertAlign w:val="subscript"/>
              </w:rPr>
              <w:t>пч-6</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пч-1</w:t>
            </w:r>
            <w:r>
              <w:rPr>
                <w:rFonts w:ascii="Times New Roman"/>
                <w:b w:val="false"/>
                <w:i w:val="false"/>
                <w:color w:val="000000"/>
                <w:sz w:val="20"/>
              </w:rPr>
              <w:t xml:space="preserve">                АЦ</w:t>
            </w:r>
            <w:r>
              <w:rPr>
                <w:rFonts w:ascii="Times New Roman"/>
                <w:b w:val="false"/>
                <w:i w:val="false"/>
                <w:color w:val="000000"/>
                <w:vertAlign w:val="subscript"/>
              </w:rPr>
              <w:t>пч-2</w:t>
            </w:r>
          </w:p>
          <w:p>
            <w:pPr>
              <w:spacing w:after="20"/>
              <w:ind w:left="20"/>
              <w:jc w:val="both"/>
            </w:pPr>
            <w:r>
              <w:rPr>
                <w:rFonts w:ascii="Times New Roman"/>
                <w:b w:val="false"/>
                <w:i w:val="false"/>
                <w:color w:val="000000"/>
                <w:sz w:val="20"/>
              </w:rPr>
              <w:t>АЛ</w:t>
            </w:r>
            <w:r>
              <w:rPr>
                <w:rFonts w:ascii="Times New Roman"/>
                <w:b w:val="false"/>
                <w:i w:val="false"/>
                <w:color w:val="000000"/>
                <w:vertAlign w:val="subscript"/>
              </w:rPr>
              <w:t>пч-4</w:t>
            </w:r>
            <w:r>
              <w:rPr>
                <w:rFonts w:ascii="Times New Roman"/>
                <w:b w:val="false"/>
                <w:i w:val="false"/>
                <w:color w:val="000000"/>
                <w:sz w:val="20"/>
              </w:rPr>
              <w:t xml:space="preserve">                АЦ</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АКП</w:t>
            </w:r>
            <w:r>
              <w:rPr>
                <w:rFonts w:ascii="Times New Roman"/>
                <w:b w:val="false"/>
                <w:i w:val="false"/>
                <w:color w:val="000000"/>
                <w:vertAlign w:val="subscript"/>
              </w:rPr>
              <w:t>пч-1</w:t>
            </w:r>
            <w:r>
              <w:rPr>
                <w:rFonts w:ascii="Times New Roman"/>
                <w:b w:val="false"/>
                <w:i w:val="false"/>
                <w:color w:val="000000"/>
                <w:sz w:val="20"/>
              </w:rPr>
              <w:t xml:space="preserve">            АГДЗ</w:t>
            </w:r>
            <w:r>
              <w:rPr>
                <w:rFonts w:ascii="Times New Roman"/>
                <w:b w:val="false"/>
                <w:i w:val="false"/>
                <w:color w:val="000000"/>
                <w:vertAlign w:val="subscript"/>
              </w:rPr>
              <w:t>пч-4</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пч-2</w:t>
            </w:r>
            <w:r>
              <w:rPr>
                <w:rFonts w:ascii="Times New Roman"/>
                <w:b w:val="false"/>
                <w:i w:val="false"/>
                <w:color w:val="000000"/>
                <w:sz w:val="20"/>
              </w:rPr>
              <w:t xml:space="preserve">               АПМ</w:t>
            </w:r>
            <w:r>
              <w:rPr>
                <w:rFonts w:ascii="Times New Roman"/>
                <w:b w:val="false"/>
                <w:i w:val="false"/>
                <w:color w:val="000000"/>
                <w:vertAlign w:val="subscript"/>
              </w:rPr>
              <w:t>спч-5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ПЧ-6</w:t>
            </w:r>
            <w:r>
              <w:rPr>
                <w:rFonts w:ascii="Times New Roman"/>
                <w:b w:val="false"/>
                <w:i w:val="false"/>
                <w:color w:val="000000"/>
                <w:sz w:val="20"/>
              </w:rPr>
              <w:t xml:space="preserve">             АНРС</w:t>
            </w:r>
            <w:r>
              <w:rPr>
                <w:rFonts w:ascii="Times New Roman"/>
                <w:b w:val="false"/>
                <w:i w:val="false"/>
                <w:color w:val="000000"/>
                <w:vertAlign w:val="subscript"/>
              </w:rPr>
              <w:t>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ПЧ-3</w:t>
            </w:r>
            <w:r>
              <w:rPr>
                <w:rFonts w:ascii="Times New Roman"/>
                <w:b w:val="false"/>
                <w:i w:val="false"/>
                <w:color w:val="000000"/>
                <w:sz w:val="20"/>
              </w:rPr>
              <w:t xml:space="preserve">             АЦС</w:t>
            </w:r>
            <w:r>
              <w:rPr>
                <w:rFonts w:ascii="Times New Roman"/>
                <w:b w:val="false"/>
                <w:i w:val="false"/>
                <w:color w:val="000000"/>
                <w:vertAlign w:val="subscript"/>
              </w:rPr>
              <w:t>ПЧ-5</w:t>
            </w:r>
          </w:p>
          <w:p>
            <w:pPr>
              <w:spacing w:after="20"/>
              <w:ind w:left="20"/>
              <w:jc w:val="both"/>
            </w:pPr>
            <w:r>
              <w:rPr>
                <w:rFonts w:ascii="Times New Roman"/>
                <w:b w:val="false"/>
                <w:i w:val="false"/>
                <w:color w:val="000000"/>
                <w:sz w:val="20"/>
              </w:rPr>
              <w:t>АЦ</w:t>
            </w:r>
            <w:r>
              <w:rPr>
                <w:rFonts w:ascii="Times New Roman"/>
                <w:b w:val="false"/>
                <w:i w:val="false"/>
                <w:color w:val="000000"/>
                <w:vertAlign w:val="subscript"/>
              </w:rPr>
              <w:t>НГПС "Завод пластиковых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37"/>
          <w:p>
            <w:pPr>
              <w:spacing w:after="20"/>
              <w:ind w:left="20"/>
              <w:jc w:val="both"/>
            </w:pPr>
            <w:r>
              <w:rPr>
                <w:rFonts w:ascii="Times New Roman"/>
                <w:b w:val="false"/>
                <w:i w:val="false"/>
                <w:color w:val="000000"/>
                <w:sz w:val="20"/>
              </w:rPr>
              <w:t>
Итого по видам ПА</w:t>
            </w:r>
          </w:p>
          <w:bookmarkEnd w:id="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АЦ-1</w:t>
            </w:r>
          </w:p>
          <w:p>
            <w:pPr>
              <w:spacing w:after="20"/>
              <w:ind w:left="20"/>
              <w:jc w:val="both"/>
            </w:pPr>
            <w:r>
              <w:rPr>
                <w:rFonts w:ascii="Times New Roman"/>
                <w:b w:val="false"/>
                <w:i w:val="false"/>
                <w:color w:val="000000"/>
                <w:sz w:val="20"/>
              </w:rPr>
              <w:t>АНР-1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АЦ-5;</w:t>
            </w:r>
          </w:p>
          <w:p>
            <w:pPr>
              <w:spacing w:after="20"/>
              <w:ind w:left="20"/>
              <w:jc w:val="both"/>
            </w:pPr>
            <w:r>
              <w:rPr>
                <w:rFonts w:ascii="Times New Roman"/>
                <w:b w:val="false"/>
                <w:i w:val="false"/>
                <w:color w:val="000000"/>
                <w:sz w:val="20"/>
              </w:rPr>
              <w:t>АНР-1;</w:t>
            </w:r>
          </w:p>
          <w:p>
            <w:pPr>
              <w:spacing w:after="20"/>
              <w:ind w:left="20"/>
              <w:jc w:val="both"/>
            </w:pPr>
            <w:r>
              <w:rPr>
                <w:rFonts w:ascii="Times New Roman"/>
                <w:b w:val="false"/>
                <w:i w:val="false"/>
                <w:color w:val="000000"/>
                <w:sz w:val="20"/>
              </w:rPr>
              <w:t>АПМ-1;</w:t>
            </w:r>
          </w:p>
          <w:p>
            <w:pPr>
              <w:spacing w:after="20"/>
              <w:ind w:left="20"/>
              <w:jc w:val="both"/>
            </w:pPr>
            <w:r>
              <w:rPr>
                <w:rFonts w:ascii="Times New Roman"/>
                <w:b w:val="false"/>
                <w:i w:val="false"/>
                <w:color w:val="000000"/>
                <w:sz w:val="20"/>
              </w:rPr>
              <w:t>АЛ-1;</w:t>
            </w:r>
          </w:p>
          <w:p>
            <w:pPr>
              <w:spacing w:after="20"/>
              <w:ind w:left="20"/>
              <w:jc w:val="both"/>
            </w:pPr>
            <w:r>
              <w:rPr>
                <w:rFonts w:ascii="Times New Roman"/>
                <w:b w:val="false"/>
                <w:i w:val="false"/>
                <w:color w:val="000000"/>
                <w:sz w:val="20"/>
              </w:rPr>
              <w:t>АКП-1;</w:t>
            </w:r>
          </w:p>
          <w:p>
            <w:pPr>
              <w:spacing w:after="20"/>
              <w:ind w:left="20"/>
              <w:jc w:val="both"/>
            </w:pPr>
            <w:r>
              <w:rPr>
                <w:rFonts w:ascii="Times New Roman"/>
                <w:b w:val="false"/>
                <w:i w:val="false"/>
                <w:color w:val="000000"/>
                <w:sz w:val="20"/>
              </w:rPr>
              <w:t>АГДЗ-1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АЦ-9;</w:t>
            </w:r>
          </w:p>
          <w:p>
            <w:pPr>
              <w:spacing w:after="20"/>
              <w:ind w:left="20"/>
              <w:jc w:val="both"/>
            </w:pPr>
            <w:r>
              <w:rPr>
                <w:rFonts w:ascii="Times New Roman"/>
                <w:b w:val="false"/>
                <w:i w:val="false"/>
                <w:color w:val="000000"/>
                <w:sz w:val="20"/>
              </w:rPr>
              <w:t>АНР-2;</w:t>
            </w:r>
          </w:p>
          <w:p>
            <w:pPr>
              <w:spacing w:after="20"/>
              <w:ind w:left="20"/>
              <w:jc w:val="both"/>
            </w:pPr>
            <w:r>
              <w:rPr>
                <w:rFonts w:ascii="Times New Roman"/>
                <w:b w:val="false"/>
                <w:i w:val="false"/>
                <w:color w:val="000000"/>
                <w:sz w:val="20"/>
              </w:rPr>
              <w:t>АПМ-1;</w:t>
            </w:r>
          </w:p>
          <w:p>
            <w:pPr>
              <w:spacing w:after="20"/>
              <w:ind w:left="20"/>
              <w:jc w:val="both"/>
            </w:pPr>
            <w:r>
              <w:rPr>
                <w:rFonts w:ascii="Times New Roman"/>
                <w:b w:val="false"/>
                <w:i w:val="false"/>
                <w:color w:val="000000"/>
                <w:sz w:val="20"/>
              </w:rPr>
              <w:t>АЛ-1;</w:t>
            </w:r>
          </w:p>
          <w:p>
            <w:pPr>
              <w:spacing w:after="20"/>
              <w:ind w:left="20"/>
              <w:jc w:val="both"/>
            </w:pPr>
            <w:r>
              <w:rPr>
                <w:rFonts w:ascii="Times New Roman"/>
                <w:b w:val="false"/>
                <w:i w:val="false"/>
                <w:color w:val="000000"/>
                <w:sz w:val="20"/>
              </w:rPr>
              <w:t>АКП-1;</w:t>
            </w:r>
          </w:p>
          <w:p>
            <w:pPr>
              <w:spacing w:after="20"/>
              <w:ind w:left="20"/>
              <w:jc w:val="both"/>
            </w:pPr>
            <w:r>
              <w:rPr>
                <w:rFonts w:ascii="Times New Roman"/>
                <w:b w:val="false"/>
                <w:i w:val="false"/>
                <w:color w:val="000000"/>
                <w:sz w:val="20"/>
              </w:rPr>
              <w:t>АГДЗ-1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38"/>
          <w:p>
            <w:pPr>
              <w:spacing w:after="20"/>
              <w:ind w:left="20"/>
              <w:jc w:val="both"/>
            </w:pPr>
            <w:r>
              <w:rPr>
                <w:rFonts w:ascii="Times New Roman"/>
                <w:b w:val="false"/>
                <w:i w:val="false"/>
                <w:color w:val="000000"/>
                <w:sz w:val="20"/>
              </w:rPr>
              <w:t>
</w:t>
            </w:r>
            <w:r>
              <w:rPr>
                <w:rFonts w:ascii="Times New Roman"/>
                <w:b/>
                <w:i w:val="false"/>
                <w:color w:val="000000"/>
                <w:sz w:val="20"/>
              </w:rPr>
              <w:t>Всего</w:t>
            </w:r>
          </w:p>
          <w:bookmarkEnd w:id="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bl>
    <w:bookmarkStart w:name="z549" w:id="439"/>
    <w:p>
      <w:pPr>
        <w:spacing w:after="0"/>
        <w:ind w:left="0"/>
        <w:jc w:val="both"/>
      </w:pPr>
      <w:r>
        <w:rPr>
          <w:rFonts w:ascii="Times New Roman"/>
          <w:b w:val="false"/>
          <w:i w:val="false"/>
          <w:color w:val="000000"/>
          <w:sz w:val="28"/>
        </w:rPr>
        <w:t>
      Примечания:</w:t>
      </w:r>
    </w:p>
    <w:bookmarkEnd w:id="439"/>
    <w:bookmarkStart w:name="z550" w:id="440"/>
    <w:p>
      <w:pPr>
        <w:spacing w:after="0"/>
        <w:ind w:left="0"/>
        <w:jc w:val="both"/>
      </w:pPr>
      <w:r>
        <w:rPr>
          <w:rFonts w:ascii="Times New Roman"/>
          <w:b w:val="false"/>
          <w:i w:val="false"/>
          <w:color w:val="000000"/>
          <w:sz w:val="28"/>
        </w:rPr>
        <w:t>
      1) разработка расписания выезда включает в себя:</w:t>
      </w:r>
    </w:p>
    <w:bookmarkEnd w:id="440"/>
    <w:bookmarkStart w:name="z551" w:id="441"/>
    <w:p>
      <w:pPr>
        <w:spacing w:after="0"/>
        <w:ind w:left="0"/>
        <w:jc w:val="both"/>
      </w:pPr>
      <w:r>
        <w:rPr>
          <w:rFonts w:ascii="Times New Roman"/>
          <w:b w:val="false"/>
          <w:i w:val="false"/>
          <w:color w:val="000000"/>
          <w:sz w:val="28"/>
        </w:rPr>
        <w:t>
      предварительное планирование действий по тушению пожаров и проведению аварийно-спасательных работ в населенных пунктах и в организациях;</w:t>
      </w:r>
    </w:p>
    <w:bookmarkEnd w:id="441"/>
    <w:bookmarkStart w:name="z552" w:id="442"/>
    <w:p>
      <w:pPr>
        <w:spacing w:after="0"/>
        <w:ind w:left="0"/>
        <w:jc w:val="both"/>
      </w:pPr>
      <w:r>
        <w:rPr>
          <w:rFonts w:ascii="Times New Roman"/>
          <w:b w:val="false"/>
          <w:i w:val="false"/>
          <w:color w:val="000000"/>
          <w:sz w:val="28"/>
        </w:rPr>
        <w:t>
      определение перечня организаций, на которых для тушения пожаров и проведения аварийно-спасательных работ необходимо привлечение сил и средств подразделений по повышенным номерам (рангам) вызова;</w:t>
      </w:r>
    </w:p>
    <w:bookmarkEnd w:id="442"/>
    <w:bookmarkStart w:name="z553" w:id="443"/>
    <w:p>
      <w:pPr>
        <w:spacing w:after="0"/>
        <w:ind w:left="0"/>
        <w:jc w:val="both"/>
      </w:pPr>
      <w:r>
        <w:rPr>
          <w:rFonts w:ascii="Times New Roman"/>
          <w:b w:val="false"/>
          <w:i w:val="false"/>
          <w:color w:val="000000"/>
          <w:sz w:val="28"/>
        </w:rPr>
        <w:t>
      определение количества дополнительных сил и средств подразделений, которые могут быть выделены для тушения пожаров и проведения аварийно-спасательных работ на территории соседних гарнизонов;</w:t>
      </w:r>
    </w:p>
    <w:bookmarkEnd w:id="443"/>
    <w:bookmarkStart w:name="z554" w:id="444"/>
    <w:p>
      <w:pPr>
        <w:spacing w:after="0"/>
        <w:ind w:left="0"/>
        <w:jc w:val="both"/>
      </w:pPr>
      <w:r>
        <w:rPr>
          <w:rFonts w:ascii="Times New Roman"/>
          <w:b w:val="false"/>
          <w:i w:val="false"/>
          <w:color w:val="000000"/>
          <w:sz w:val="28"/>
        </w:rPr>
        <w:t>
      корректировка расписания выездов проводится по мере необходимости, но не реже одного раза в два года.</w:t>
      </w:r>
    </w:p>
    <w:bookmarkEnd w:id="444"/>
    <w:bookmarkStart w:name="z555" w:id="445"/>
    <w:p>
      <w:pPr>
        <w:spacing w:after="0"/>
        <w:ind w:left="0"/>
        <w:jc w:val="both"/>
      </w:pPr>
      <w:r>
        <w:rPr>
          <w:rFonts w:ascii="Times New Roman"/>
          <w:b w:val="false"/>
          <w:i w:val="false"/>
          <w:color w:val="000000"/>
          <w:sz w:val="28"/>
        </w:rPr>
        <w:t>
      2) к расписанию выездов прилагаются:</w:t>
      </w:r>
    </w:p>
    <w:bookmarkEnd w:id="445"/>
    <w:bookmarkStart w:name="z556" w:id="446"/>
    <w:p>
      <w:pPr>
        <w:spacing w:after="0"/>
        <w:ind w:left="0"/>
        <w:jc w:val="both"/>
      </w:pPr>
      <w:r>
        <w:rPr>
          <w:rFonts w:ascii="Times New Roman"/>
          <w:b w:val="false"/>
          <w:i w:val="false"/>
          <w:color w:val="000000"/>
          <w:sz w:val="28"/>
        </w:rPr>
        <w:t>
      описание границ территории, района выезда подразделений гарнизона, акваторий для пожарных судов;</w:t>
      </w:r>
    </w:p>
    <w:bookmarkEnd w:id="446"/>
    <w:bookmarkStart w:name="z557" w:id="447"/>
    <w:p>
      <w:pPr>
        <w:spacing w:after="0"/>
        <w:ind w:left="0"/>
        <w:jc w:val="both"/>
      </w:pPr>
      <w:r>
        <w:rPr>
          <w:rFonts w:ascii="Times New Roman"/>
          <w:b w:val="false"/>
          <w:i w:val="false"/>
          <w:color w:val="000000"/>
          <w:sz w:val="28"/>
        </w:rPr>
        <w:t>
      перечень предприятий, на которые высылаются силы и средства по повышенному номеру (рангу) пожара при получении первого сообщения;</w:t>
      </w:r>
    </w:p>
    <w:bookmarkEnd w:id="447"/>
    <w:bookmarkStart w:name="z558" w:id="448"/>
    <w:p>
      <w:pPr>
        <w:spacing w:after="0"/>
        <w:ind w:left="0"/>
        <w:jc w:val="both"/>
      </w:pPr>
      <w:r>
        <w:rPr>
          <w:rFonts w:ascii="Times New Roman"/>
          <w:b w:val="false"/>
          <w:i w:val="false"/>
          <w:color w:val="000000"/>
          <w:sz w:val="28"/>
        </w:rPr>
        <w:t>
      состав инженерной техники, привлекаемой к месту пожара для выполнения вспомогательных работ.</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Аким ________________ района</w:t>
            </w:r>
            <w:r>
              <w:br/>
            </w:r>
            <w:r>
              <w:rPr>
                <w:rFonts w:ascii="Times New Roman"/>
                <w:b w:val="false"/>
                <w:i w:val="false"/>
                <w:color w:val="000000"/>
                <w:sz w:val="20"/>
              </w:rPr>
              <w:t>от "____"___________ 20__ года</w:t>
            </w:r>
            <w:r>
              <w:br/>
            </w:r>
            <w:r>
              <w:rPr>
                <w:rFonts w:ascii="Times New Roman"/>
                <w:b w:val="false"/>
                <w:i w:val="false"/>
                <w:color w:val="000000"/>
                <w:sz w:val="20"/>
              </w:rPr>
              <w:t>№________</w:t>
            </w:r>
          </w:p>
        </w:tc>
      </w:tr>
    </w:tbl>
    <w:bookmarkStart w:name="z562" w:id="449"/>
    <w:p>
      <w:pPr>
        <w:spacing w:after="0"/>
        <w:ind w:left="0"/>
        <w:jc w:val="left"/>
      </w:pPr>
      <w:r>
        <w:rPr>
          <w:rFonts w:ascii="Times New Roman"/>
          <w:b/>
          <w:i w:val="false"/>
          <w:color w:val="000000"/>
        </w:rPr>
        <w:t xml:space="preserve"> План (расписание)</w:t>
      </w:r>
    </w:p>
    <w:bookmarkEnd w:id="449"/>
    <w:bookmarkStart w:name="z563" w:id="450"/>
    <w:p>
      <w:pPr>
        <w:spacing w:after="0"/>
        <w:ind w:left="0"/>
        <w:jc w:val="left"/>
      </w:pPr>
      <w:r>
        <w:rPr>
          <w:rFonts w:ascii="Times New Roman"/>
          <w:b/>
          <w:i w:val="false"/>
          <w:color w:val="000000"/>
        </w:rPr>
        <w:t xml:space="preserve"> привлечения сил и средств на тушение пожаров в ________________ районе</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51"/>
          <w:p>
            <w:pPr>
              <w:spacing w:after="20"/>
              <w:ind w:left="20"/>
              <w:jc w:val="both"/>
            </w:pPr>
            <w:r>
              <w:rPr>
                <w:rFonts w:ascii="Times New Roman"/>
                <w:b w:val="false"/>
                <w:i w:val="false"/>
                <w:color w:val="000000"/>
                <w:sz w:val="20"/>
              </w:rPr>
              <w:t>
№ п/п</w:t>
            </w:r>
          </w:p>
          <w:bookmarkEnd w:id="45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противопожарной службы, привлекаемые к тушению пожаров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вызова (телефон и другие)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до населенного пункта,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привлекаемая для тушения по номеру (рангу) пожара: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силы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52"/>
          <w:p>
            <w:pPr>
              <w:spacing w:after="20"/>
              <w:ind w:left="20"/>
              <w:jc w:val="both"/>
            </w:pPr>
            <w:r>
              <w:rPr>
                <w:rFonts w:ascii="Times New Roman"/>
                <w:b w:val="false"/>
                <w:i w:val="false"/>
                <w:color w:val="000000"/>
                <w:sz w:val="20"/>
              </w:rPr>
              <w:t>
1</w:t>
            </w:r>
          </w:p>
          <w:bookmarkEnd w:id="45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53"/>
          <w:p>
            <w:pPr>
              <w:spacing w:after="20"/>
              <w:ind w:left="20"/>
              <w:jc w:val="both"/>
            </w:pPr>
            <w:r>
              <w:rPr>
                <w:rFonts w:ascii="Times New Roman"/>
                <w:b w:val="false"/>
                <w:i w:val="false"/>
                <w:color w:val="000000"/>
                <w:sz w:val="20"/>
              </w:rPr>
              <w:t>
1</w:t>
            </w:r>
          </w:p>
          <w:bookmarkEnd w:id="45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с.Акбидай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АЦ-40(131) АЦ-40(130)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пос.Есентай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с.Ломыгино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с.Бекет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с.Макат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с.Шанак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Мотопомпа МП-1600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Топливо-заправщик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ПНС-110 АР-2(131)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54"/>
          <w:p>
            <w:pPr>
              <w:spacing w:after="20"/>
              <w:ind w:left="20"/>
              <w:jc w:val="both"/>
            </w:pPr>
            <w:r>
              <w:rPr>
                <w:rFonts w:ascii="Times New Roman"/>
                <w:b w:val="false"/>
                <w:i w:val="false"/>
                <w:color w:val="000000"/>
                <w:sz w:val="20"/>
              </w:rPr>
              <w:t>
2</w:t>
            </w:r>
          </w:p>
          <w:bookmarkEnd w:id="454"/>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п.Коктогай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пос.Баянтау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АЦ-30 (53)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с.Актогай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Водо-поливочная машина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с.Келес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с.Кабанбай батыр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АЦ-30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 73825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Прицепная мотопомпа МП-1600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ДПФ с.Карасу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АЦ-30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Автобаза №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топливо-заправщика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55"/>
          <w:p>
            <w:pPr>
              <w:spacing w:after="20"/>
              <w:ind w:left="20"/>
              <w:jc w:val="both"/>
            </w:pPr>
            <w:r>
              <w:rPr>
                <w:rFonts w:ascii="Times New Roman"/>
                <w:b w:val="false"/>
                <w:i w:val="false"/>
                <w:color w:val="000000"/>
                <w:sz w:val="20"/>
              </w:rPr>
              <w:t>
3</w:t>
            </w:r>
          </w:p>
          <w:bookmarkEnd w:id="45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 по всем населенным пунктам района</w:t>
            </w:r>
          </w:p>
        </w:tc>
      </w:tr>
    </w:tbl>
    <w:p>
      <w:pPr>
        <w:spacing w:after="0"/>
        <w:ind w:left="0"/>
        <w:jc w:val="both"/>
      </w:pPr>
      <w:bookmarkStart w:name="z585" w:id="456"/>
      <w:r>
        <w:rPr>
          <w:rFonts w:ascii="Times New Roman"/>
          <w:b w:val="false"/>
          <w:i w:val="false"/>
          <w:color w:val="000000"/>
          <w:sz w:val="28"/>
        </w:rPr>
        <w:t>
      Начальник гарнизона _____________ района____________________________________</w:t>
      </w:r>
    </w:p>
    <w:bookmarkEnd w:id="456"/>
    <w:p>
      <w:pPr>
        <w:spacing w:after="0"/>
        <w:ind w:left="0"/>
        <w:jc w:val="both"/>
      </w:pPr>
      <w:r>
        <w:rPr>
          <w:rFonts w:ascii="Times New Roman"/>
          <w:b w:val="false"/>
          <w:i w:val="false"/>
          <w:color w:val="000000"/>
          <w:sz w:val="28"/>
        </w:rPr>
        <w:t xml:space="preserve">                                                 (звание, фамилия, и.о., подпись)</w:t>
      </w:r>
    </w:p>
    <w:bookmarkStart w:name="z586" w:id="457"/>
    <w:p>
      <w:pPr>
        <w:spacing w:after="0"/>
        <w:ind w:left="0"/>
        <w:jc w:val="both"/>
      </w:pPr>
      <w:r>
        <w:rPr>
          <w:rFonts w:ascii="Times New Roman"/>
          <w:b w:val="false"/>
          <w:i w:val="false"/>
          <w:color w:val="000000"/>
          <w:sz w:val="28"/>
        </w:rPr>
        <w:t>
      Примечания:</w:t>
      </w:r>
    </w:p>
    <w:bookmarkEnd w:id="457"/>
    <w:bookmarkStart w:name="z587" w:id="458"/>
    <w:p>
      <w:pPr>
        <w:spacing w:after="0"/>
        <w:ind w:left="0"/>
        <w:jc w:val="both"/>
      </w:pPr>
      <w:r>
        <w:rPr>
          <w:rFonts w:ascii="Times New Roman"/>
          <w:b w:val="false"/>
          <w:i w:val="false"/>
          <w:color w:val="000000"/>
          <w:sz w:val="28"/>
        </w:rPr>
        <w:t>
      1) к Плану привлечения прилагаются:</w:t>
      </w:r>
    </w:p>
    <w:bookmarkEnd w:id="458"/>
    <w:bookmarkStart w:name="z588" w:id="459"/>
    <w:p>
      <w:pPr>
        <w:spacing w:after="0"/>
        <w:ind w:left="0"/>
        <w:jc w:val="both"/>
      </w:pPr>
      <w:r>
        <w:rPr>
          <w:rFonts w:ascii="Times New Roman"/>
          <w:b w:val="false"/>
          <w:i w:val="false"/>
          <w:color w:val="000000"/>
          <w:sz w:val="28"/>
        </w:rPr>
        <w:t>
      описание границ территории, района выезда подразделений гарнизона, акваторий для пожарных судов;</w:t>
      </w:r>
    </w:p>
    <w:bookmarkEnd w:id="459"/>
    <w:bookmarkStart w:name="z589" w:id="460"/>
    <w:p>
      <w:pPr>
        <w:spacing w:after="0"/>
        <w:ind w:left="0"/>
        <w:jc w:val="both"/>
      </w:pPr>
      <w:r>
        <w:rPr>
          <w:rFonts w:ascii="Times New Roman"/>
          <w:b w:val="false"/>
          <w:i w:val="false"/>
          <w:color w:val="000000"/>
          <w:sz w:val="28"/>
        </w:rPr>
        <w:t>
      перечень предприятий, на которые высылаются силы и средства по повышенному номеру (рангу) пожара при получении первого сообщения.</w:t>
      </w:r>
    </w:p>
    <w:bookmarkEnd w:id="460"/>
    <w:bookmarkStart w:name="z590" w:id="461"/>
    <w:p>
      <w:pPr>
        <w:spacing w:after="0"/>
        <w:ind w:left="0"/>
        <w:jc w:val="both"/>
      </w:pPr>
      <w:r>
        <w:rPr>
          <w:rFonts w:ascii="Times New Roman"/>
          <w:b w:val="false"/>
          <w:i w:val="false"/>
          <w:color w:val="000000"/>
          <w:sz w:val="28"/>
        </w:rPr>
        <w:t>
      2) разработка Плана привлечения сил и средств включает в себя:</w:t>
      </w:r>
    </w:p>
    <w:bookmarkEnd w:id="461"/>
    <w:bookmarkStart w:name="z591" w:id="462"/>
    <w:p>
      <w:pPr>
        <w:spacing w:after="0"/>
        <w:ind w:left="0"/>
        <w:jc w:val="both"/>
      </w:pPr>
      <w:r>
        <w:rPr>
          <w:rFonts w:ascii="Times New Roman"/>
          <w:b w:val="false"/>
          <w:i w:val="false"/>
          <w:color w:val="000000"/>
          <w:sz w:val="28"/>
        </w:rPr>
        <w:t>
      предварительное планирование действий по тушению пожаров и проведению аварийно-спасательных работ в населенных пунктах и на объектах, расположенных на территории административного района;</w:t>
      </w:r>
    </w:p>
    <w:bookmarkEnd w:id="462"/>
    <w:bookmarkStart w:name="z592" w:id="463"/>
    <w:p>
      <w:pPr>
        <w:spacing w:after="0"/>
        <w:ind w:left="0"/>
        <w:jc w:val="both"/>
      </w:pPr>
      <w:r>
        <w:rPr>
          <w:rFonts w:ascii="Times New Roman"/>
          <w:b w:val="false"/>
          <w:i w:val="false"/>
          <w:color w:val="000000"/>
          <w:sz w:val="28"/>
        </w:rPr>
        <w:t>
      определение количества дополнительных сил и средств подразделений соседних административных районов, необходимых для тушения пожара и проведения аварийно-спасательных работ на территории административного района;</w:t>
      </w:r>
    </w:p>
    <w:bookmarkEnd w:id="463"/>
    <w:bookmarkStart w:name="z593" w:id="464"/>
    <w:p>
      <w:pPr>
        <w:spacing w:after="0"/>
        <w:ind w:left="0"/>
        <w:jc w:val="both"/>
      </w:pPr>
      <w:r>
        <w:rPr>
          <w:rFonts w:ascii="Times New Roman"/>
          <w:b w:val="false"/>
          <w:i w:val="false"/>
          <w:color w:val="000000"/>
          <w:sz w:val="28"/>
        </w:rPr>
        <w:t>
      разработку мероприятий по обеспечению передислокации сил и средств подразделений противопожарной службы для тушения пожаров и проведения аварийно-спасательных работ на территориях других административных районов.</w:t>
      </w:r>
    </w:p>
    <w:bookmarkEnd w:id="464"/>
    <w:bookmarkStart w:name="z594" w:id="465"/>
    <w:p>
      <w:pPr>
        <w:spacing w:after="0"/>
        <w:ind w:left="0"/>
        <w:jc w:val="both"/>
      </w:pPr>
      <w:r>
        <w:rPr>
          <w:rFonts w:ascii="Times New Roman"/>
          <w:b w:val="false"/>
          <w:i w:val="false"/>
          <w:color w:val="000000"/>
          <w:sz w:val="28"/>
        </w:rPr>
        <w:t>
      корректировка Плана привлечения сил и средств проводится по мере необходимости, но не реже одного раза в два года.</w:t>
      </w:r>
    </w:p>
    <w:bookmarkEnd w:id="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xml:space="preserve">                                                       Начальник ГУ "СП и АСР"</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(наименование региона)</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(звание, фамилия, имя, отчество)</w:t>
      </w:r>
    </w:p>
    <w:p>
      <w:pPr>
        <w:spacing w:after="0"/>
        <w:ind w:left="0"/>
        <w:jc w:val="both"/>
      </w:pPr>
      <w:r>
        <w:rPr>
          <w:rFonts w:ascii="Times New Roman"/>
          <w:b w:val="false"/>
          <w:i w:val="false"/>
          <w:color w:val="000000"/>
          <w:sz w:val="28"/>
        </w:rPr>
        <w:t xml:space="preserve">                                                       "__""____________ 20__ года</w:t>
      </w:r>
    </w:p>
    <w:bookmarkStart w:name="z1021" w:id="466"/>
    <w:p>
      <w:pPr>
        <w:spacing w:after="0"/>
        <w:ind w:left="0"/>
        <w:jc w:val="left"/>
      </w:pPr>
      <w:r>
        <w:rPr>
          <w:rFonts w:ascii="Times New Roman"/>
          <w:b/>
          <w:i w:val="false"/>
          <w:color w:val="000000"/>
        </w:rPr>
        <w:t xml:space="preserve"> Строевая записка на "__"____ 20__ г.</w:t>
      </w:r>
    </w:p>
    <w:bookmarkEnd w:id="466"/>
    <w:p>
      <w:pPr>
        <w:spacing w:after="0"/>
        <w:ind w:left="0"/>
        <w:jc w:val="both"/>
      </w:pPr>
      <w:r>
        <w:rPr>
          <w:rFonts w:ascii="Times New Roman"/>
          <w:b w:val="false"/>
          <w:i w:val="false"/>
          <w:color w:val="ff0000"/>
          <w:sz w:val="28"/>
        </w:rPr>
        <w:t xml:space="preserve">
      Сноска. Приложение 5 -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пожарных</w:t>
            </w:r>
          </w:p>
          <w:p>
            <w:pPr>
              <w:spacing w:after="20"/>
              <w:ind w:left="20"/>
              <w:jc w:val="both"/>
            </w:pPr>
            <w:r>
              <w:rPr>
                <w:rFonts w:ascii="Times New Roman"/>
                <w:b w:val="false"/>
                <w:i w:val="false"/>
                <w:color w:val="000000"/>
                <w:sz w:val="20"/>
              </w:rPr>
              <w:t>
подразделений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ПЧ (СПЧ,ПП)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карауле по списку л/с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Налицо личного состава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Газодымозащитники/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караулов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Командиры отделений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Диспетчеров (радиотелефонистов)</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учебный/декрет.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бензин/дизтопливо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техника</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причины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расчете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резерве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ремонте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основного пожарного автомобиля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специального.</w:t>
            </w:r>
          </w:p>
          <w:p>
            <w:pPr>
              <w:spacing w:after="20"/>
              <w:ind w:left="20"/>
              <w:jc w:val="both"/>
            </w:pPr>
            <w:r>
              <w:rPr>
                <w:rFonts w:ascii="Times New Roman"/>
                <w:b w:val="false"/>
                <w:i w:val="false"/>
                <w:color w:val="000000"/>
                <w:sz w:val="20"/>
              </w:rPr>
              <w:t>
пожарного автомобиля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основного пожарного автомобиля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специального.</w:t>
            </w:r>
          </w:p>
          <w:p>
            <w:pPr>
              <w:spacing w:after="20"/>
              <w:ind w:left="20"/>
              <w:jc w:val="both"/>
            </w:pPr>
            <w:r>
              <w:rPr>
                <w:rFonts w:ascii="Times New Roman"/>
                <w:b w:val="false"/>
                <w:i w:val="false"/>
                <w:color w:val="000000"/>
                <w:sz w:val="20"/>
              </w:rPr>
              <w:t>
пожарного автомобиля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основного пожарного автомобиля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специального.</w:t>
            </w:r>
          </w:p>
          <w:p>
            <w:pPr>
              <w:spacing w:after="20"/>
              <w:ind w:left="20"/>
              <w:jc w:val="both"/>
            </w:pPr>
            <w:r>
              <w:rPr>
                <w:rFonts w:ascii="Times New Roman"/>
                <w:b w:val="false"/>
                <w:i w:val="false"/>
                <w:color w:val="000000"/>
                <w:sz w:val="20"/>
              </w:rPr>
              <w:t>
пожарного автомобиля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p>
            <w:pPr>
              <w:spacing w:after="20"/>
              <w:ind w:left="20"/>
              <w:jc w:val="both"/>
            </w:pPr>
            <w:r>
              <w:rPr>
                <w:rFonts w:ascii="Times New Roman"/>
                <w:b w:val="false"/>
                <w:i w:val="false"/>
                <w:color w:val="000000"/>
                <w:sz w:val="20"/>
              </w:rPr>
              <w:t>
АЦ-3,2-40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p>
            <w:pPr>
              <w:spacing w:after="20"/>
              <w:ind w:left="20"/>
              <w:jc w:val="both"/>
            </w:pPr>
            <w:r>
              <w:rPr>
                <w:rFonts w:ascii="Times New Roman"/>
                <w:b w:val="false"/>
                <w:i w:val="false"/>
                <w:color w:val="000000"/>
                <w:sz w:val="20"/>
              </w:rPr>
              <w:t>
АПМ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пожарных подразделений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на автомобилях в расчете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Лафетных стволов</w:t>
            </w:r>
          </w:p>
          <w:p>
            <w:pPr>
              <w:spacing w:after="20"/>
              <w:ind w:left="20"/>
              <w:jc w:val="both"/>
            </w:pPr>
            <w:r>
              <w:rPr>
                <w:rFonts w:ascii="Times New Roman"/>
                <w:b w:val="false"/>
                <w:i w:val="false"/>
                <w:color w:val="000000"/>
                <w:sz w:val="20"/>
              </w:rPr>
              <w:t>
 Стац./пер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ГПС-600, "Пурга"/</w:t>
            </w:r>
          </w:p>
          <w:p>
            <w:pPr>
              <w:spacing w:after="20"/>
              <w:ind w:left="20"/>
              <w:jc w:val="both"/>
            </w:pPr>
            <w:r>
              <w:rPr>
                <w:rFonts w:ascii="Times New Roman"/>
                <w:b w:val="false"/>
                <w:i w:val="false"/>
                <w:color w:val="000000"/>
                <w:sz w:val="20"/>
              </w:rPr>
              <w:t>
ИУП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Переносных р/ст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Электрофонари/ прожектора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77мм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мм</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на автомобилях в расчете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Пенообразователя на складе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Диспетчера (радиотелефониста)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Начальника караула или лица его подменяющего</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по подразделению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ТОК/Л-1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веревки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Пенообразователя</w:t>
            </w:r>
          </w:p>
          <w:p>
            <w:pPr>
              <w:spacing w:after="20"/>
              <w:ind w:left="20"/>
              <w:jc w:val="both"/>
            </w:pPr>
            <w:r>
              <w:rPr>
                <w:rFonts w:ascii="Times New Roman"/>
                <w:b w:val="false"/>
                <w:i w:val="false"/>
                <w:color w:val="000000"/>
                <w:sz w:val="20"/>
              </w:rPr>
              <w:t>
в расчете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Ответственный по гарнизону ________________________</w:t>
      </w:r>
    </w:p>
    <w:p>
      <w:pPr>
        <w:spacing w:after="0"/>
        <w:ind w:left="0"/>
        <w:jc w:val="both"/>
      </w:pPr>
      <w:r>
        <w:rPr>
          <w:rFonts w:ascii="Times New Roman"/>
          <w:b w:val="false"/>
          <w:i w:val="false"/>
          <w:color w:val="000000"/>
          <w:sz w:val="28"/>
        </w:rPr>
        <w:t xml:space="preserve">       Дежурная смена ДСПТ:</w:t>
      </w:r>
    </w:p>
    <w:p>
      <w:pPr>
        <w:spacing w:after="0"/>
        <w:ind w:left="0"/>
        <w:jc w:val="both"/>
      </w:pPr>
      <w:r>
        <w:rPr>
          <w:rFonts w:ascii="Times New Roman"/>
          <w:b w:val="false"/>
          <w:i w:val="false"/>
          <w:color w:val="000000"/>
          <w:sz w:val="28"/>
        </w:rPr>
        <w:t xml:space="preserve">       Оперативный дежурный____________________________</w:t>
      </w:r>
    </w:p>
    <w:p>
      <w:pPr>
        <w:spacing w:after="0"/>
        <w:ind w:left="0"/>
        <w:jc w:val="both"/>
      </w:pPr>
      <w:r>
        <w:rPr>
          <w:rFonts w:ascii="Times New Roman"/>
          <w:b w:val="false"/>
          <w:i w:val="false"/>
          <w:color w:val="000000"/>
          <w:sz w:val="28"/>
        </w:rPr>
        <w:t xml:space="preserve">       Старший помощник_______________________________</w:t>
      </w:r>
    </w:p>
    <w:p>
      <w:pPr>
        <w:spacing w:after="0"/>
        <w:ind w:left="0"/>
        <w:jc w:val="both"/>
      </w:pPr>
      <w:r>
        <w:rPr>
          <w:rFonts w:ascii="Times New Roman"/>
          <w:b w:val="false"/>
          <w:i w:val="false"/>
          <w:color w:val="000000"/>
          <w:sz w:val="28"/>
        </w:rPr>
        <w:t xml:space="preserve">       Помощник______________________________________</w:t>
      </w:r>
    </w:p>
    <w:p>
      <w:pPr>
        <w:spacing w:after="0"/>
        <w:ind w:left="0"/>
        <w:jc w:val="both"/>
      </w:pPr>
      <w:r>
        <w:rPr>
          <w:rFonts w:ascii="Times New Roman"/>
          <w:b w:val="false"/>
          <w:i w:val="false"/>
          <w:color w:val="000000"/>
          <w:sz w:val="28"/>
        </w:rPr>
        <w:t xml:space="preserve">       Старший диспетчер_______________________________</w:t>
      </w:r>
    </w:p>
    <w:p>
      <w:pPr>
        <w:spacing w:after="0"/>
        <w:ind w:left="0"/>
        <w:jc w:val="both"/>
      </w:pPr>
      <w:r>
        <w:rPr>
          <w:rFonts w:ascii="Times New Roman"/>
          <w:b w:val="false"/>
          <w:i w:val="false"/>
          <w:color w:val="000000"/>
          <w:sz w:val="28"/>
        </w:rPr>
        <w:t xml:space="preserve">       Диспетчер______________________________________</w:t>
      </w:r>
    </w:p>
    <w:p>
      <w:pPr>
        <w:spacing w:after="0"/>
        <w:ind w:left="0"/>
        <w:jc w:val="both"/>
      </w:pPr>
      <w:r>
        <w:rPr>
          <w:rFonts w:ascii="Times New Roman"/>
          <w:b w:val="false"/>
          <w:i w:val="false"/>
          <w:color w:val="000000"/>
          <w:sz w:val="28"/>
        </w:rPr>
        <w:t xml:space="preserve">       Диспетчер (радиотелефонист)______________________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число позиций может быть увеличено по решению начальника гарнизона;</w:t>
      </w:r>
    </w:p>
    <w:p>
      <w:pPr>
        <w:spacing w:after="0"/>
        <w:ind w:left="0"/>
        <w:jc w:val="both"/>
      </w:pPr>
      <w:r>
        <w:rPr>
          <w:rFonts w:ascii="Times New Roman"/>
          <w:b w:val="false"/>
          <w:i w:val="false"/>
          <w:color w:val="000000"/>
          <w:sz w:val="28"/>
        </w:rPr>
        <w:t xml:space="preserve">       2) при отсутствии автоматизированного рабочего места в гарнизоне противопожарной </w:t>
      </w:r>
    </w:p>
    <w:p>
      <w:pPr>
        <w:spacing w:after="0"/>
        <w:ind w:left="0"/>
        <w:jc w:val="both"/>
      </w:pPr>
      <w:r>
        <w:rPr>
          <w:rFonts w:ascii="Times New Roman"/>
          <w:b w:val="false"/>
          <w:i w:val="false"/>
          <w:color w:val="000000"/>
          <w:sz w:val="28"/>
        </w:rPr>
        <w:t>службы вводится журнал строевых записок.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bl>
    <w:bookmarkStart w:name="z1022" w:id="467"/>
    <w:p>
      <w:pPr>
        <w:spacing w:after="0"/>
        <w:ind w:left="0"/>
        <w:jc w:val="left"/>
      </w:pPr>
      <w:r>
        <w:rPr>
          <w:rFonts w:ascii="Times New Roman"/>
          <w:b/>
          <w:i w:val="false"/>
          <w:color w:val="000000"/>
        </w:rPr>
        <w:t xml:space="preserve"> Перечень документов, регламентирующих организацию гарнизонной службы</w:t>
      </w:r>
    </w:p>
    <w:bookmarkEnd w:id="467"/>
    <w:p>
      <w:pPr>
        <w:spacing w:after="0"/>
        <w:ind w:left="0"/>
        <w:jc w:val="both"/>
      </w:pPr>
      <w:r>
        <w:rPr>
          <w:rFonts w:ascii="Times New Roman"/>
          <w:b w:val="false"/>
          <w:i w:val="false"/>
          <w:color w:val="ff0000"/>
          <w:sz w:val="28"/>
        </w:rPr>
        <w:t xml:space="preserve">
      Сноска. Приложение 6 -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заполнения, обновления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Расписание выезда подразделений гарнизона (План привлечения сил и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но не реже одного раза в 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(ПСЧ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взаимодействия с коммунальными и экстренными службами (города, района), а также ведомственными подразделениями противопожарной службы (при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w:t>
            </w:r>
          </w:p>
          <w:p>
            <w:pPr>
              <w:spacing w:after="20"/>
              <w:ind w:left="20"/>
              <w:jc w:val="both"/>
            </w:pPr>
            <w:r>
              <w:rPr>
                <w:rFonts w:ascii="Times New Roman"/>
                <w:b w:val="false"/>
                <w:i w:val="false"/>
                <w:color w:val="000000"/>
                <w:sz w:val="20"/>
              </w:rPr>
              <w:t>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гражданской обороне:</w:t>
            </w:r>
          </w:p>
          <w:p>
            <w:pPr>
              <w:spacing w:after="20"/>
              <w:ind w:left="20"/>
              <w:jc w:val="both"/>
            </w:pPr>
            <w:r>
              <w:rPr>
                <w:rFonts w:ascii="Times New Roman"/>
                <w:b w:val="false"/>
                <w:i w:val="false"/>
                <w:color w:val="000000"/>
                <w:sz w:val="20"/>
              </w:rPr>
              <w:t>
1) приказ о создании противопожарной службы гражданской защиты;</w:t>
            </w:r>
          </w:p>
          <w:p>
            <w:pPr>
              <w:spacing w:after="20"/>
              <w:ind w:left="20"/>
              <w:jc w:val="both"/>
            </w:pPr>
            <w:r>
              <w:rPr>
                <w:rFonts w:ascii="Times New Roman"/>
                <w:b w:val="false"/>
                <w:i w:val="false"/>
                <w:color w:val="000000"/>
                <w:sz w:val="20"/>
              </w:rPr>
              <w:t>
2) положение о противопожарной службе гражданской защиты;</w:t>
            </w:r>
          </w:p>
          <w:p>
            <w:pPr>
              <w:spacing w:after="20"/>
              <w:ind w:left="20"/>
              <w:jc w:val="both"/>
            </w:pPr>
            <w:r>
              <w:rPr>
                <w:rFonts w:ascii="Times New Roman"/>
                <w:b w:val="false"/>
                <w:i w:val="false"/>
                <w:color w:val="000000"/>
                <w:sz w:val="20"/>
              </w:rPr>
              <w:t>
3) план ГО области (города, района);</w:t>
            </w:r>
          </w:p>
          <w:p>
            <w:pPr>
              <w:spacing w:after="20"/>
              <w:ind w:left="20"/>
              <w:jc w:val="both"/>
            </w:pPr>
            <w:r>
              <w:rPr>
                <w:rFonts w:ascii="Times New Roman"/>
                <w:b w:val="false"/>
                <w:i w:val="false"/>
                <w:color w:val="000000"/>
                <w:sz w:val="20"/>
              </w:rPr>
              <w:t>
4) план мероприятий по подготовке органов управления и сил гражданской защиты;</w:t>
            </w:r>
          </w:p>
          <w:p>
            <w:pPr>
              <w:spacing w:after="20"/>
              <w:ind w:left="20"/>
              <w:jc w:val="both"/>
            </w:pPr>
            <w:r>
              <w:rPr>
                <w:rFonts w:ascii="Times New Roman"/>
                <w:b w:val="false"/>
                <w:i w:val="false"/>
                <w:color w:val="000000"/>
                <w:sz w:val="20"/>
              </w:rPr>
              <w:t>
5) схема оповещения личного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в сейфе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 задание оперативному дежурному по гарнизону на период дежурства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позывных подразделений и должностных лиц гарнизона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ДСПТ (в сейфе)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и карточки тушения пожаров на предприятия и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w:t>
            </w:r>
          </w:p>
          <w:p>
            <w:pPr>
              <w:spacing w:after="20"/>
              <w:ind w:left="20"/>
              <w:jc w:val="both"/>
            </w:pPr>
            <w:r>
              <w:rPr>
                <w:rFonts w:ascii="Times New Roman"/>
                <w:b w:val="false"/>
                <w:i w:val="false"/>
                <w:color w:val="000000"/>
                <w:sz w:val="20"/>
              </w:rPr>
              <w:t>
- электронный формат (на режимные, особо важные, стратегические объекты -бумажный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водоисточников населенного пункта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 и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ЦОУСС, автомобиль оперативного дежурного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bl>
    <w:bookmarkStart w:name="z1023" w:id="468"/>
    <w:p>
      <w:pPr>
        <w:spacing w:after="0"/>
        <w:ind w:left="0"/>
        <w:jc w:val="both"/>
      </w:pPr>
      <w:r>
        <w:rPr>
          <w:rFonts w:ascii="Times New Roman"/>
          <w:b w:val="false"/>
          <w:i w:val="false"/>
          <w:color w:val="000000"/>
          <w:sz w:val="28"/>
        </w:rPr>
        <w:t>
      Примечание:</w:t>
      </w:r>
    </w:p>
    <w:bookmarkEnd w:id="468"/>
    <w:bookmarkStart w:name="z1024" w:id="469"/>
    <w:p>
      <w:pPr>
        <w:spacing w:after="0"/>
        <w:ind w:left="0"/>
        <w:jc w:val="both"/>
      </w:pPr>
      <w:r>
        <w:rPr>
          <w:rFonts w:ascii="Times New Roman"/>
          <w:b w:val="false"/>
          <w:i w:val="false"/>
          <w:color w:val="000000"/>
          <w:sz w:val="28"/>
        </w:rPr>
        <w:t>
      1) порядок разработки документов и ответственных за их исполнение (обновление) устанавливает руководство гарнизона;</w:t>
      </w:r>
    </w:p>
    <w:bookmarkEnd w:id="469"/>
    <w:bookmarkStart w:name="z1025" w:id="470"/>
    <w:p>
      <w:pPr>
        <w:spacing w:after="0"/>
        <w:ind w:left="0"/>
        <w:jc w:val="both"/>
      </w:pPr>
      <w:r>
        <w:rPr>
          <w:rFonts w:ascii="Times New Roman"/>
          <w:b w:val="false"/>
          <w:i w:val="false"/>
          <w:color w:val="000000"/>
          <w:sz w:val="28"/>
        </w:rPr>
        <w:t>
      2) при отсутствии автоматизированного рабочего места в гарнизоне противопожарной службы вводится аварийный журнал учета выездов подразделений;</w:t>
      </w:r>
    </w:p>
    <w:bookmarkEnd w:id="470"/>
    <w:bookmarkStart w:name="z1026" w:id="471"/>
    <w:p>
      <w:pPr>
        <w:spacing w:after="0"/>
        <w:ind w:left="0"/>
        <w:jc w:val="both"/>
      </w:pPr>
      <w:r>
        <w:rPr>
          <w:rFonts w:ascii="Times New Roman"/>
          <w:b w:val="false"/>
          <w:i w:val="false"/>
          <w:color w:val="000000"/>
          <w:sz w:val="28"/>
        </w:rPr>
        <w:t>
      3) план - карта города (района) с дислокацией подразделений гарнизона противопожарной службы и нанесенными границами районов выезда пожарных частей, водоисточниками, выделенными особо важными и режимными предприятиями ведется в электронном формате.</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bl>
    <w:bookmarkStart w:name="z1027" w:id="472"/>
    <w:p>
      <w:pPr>
        <w:spacing w:after="0"/>
        <w:ind w:left="0"/>
        <w:jc w:val="left"/>
      </w:pPr>
      <w:r>
        <w:rPr>
          <w:rFonts w:ascii="Times New Roman"/>
          <w:b/>
          <w:i w:val="false"/>
          <w:color w:val="000000"/>
        </w:rPr>
        <w:t xml:space="preserve"> Перечень регламентных документов подразделения противопожарной службы по организации службы, подготовки и пожаротушения</w:t>
      </w:r>
    </w:p>
    <w:bookmarkEnd w:id="472"/>
    <w:p>
      <w:pPr>
        <w:spacing w:after="0"/>
        <w:ind w:left="0"/>
        <w:jc w:val="both"/>
      </w:pPr>
      <w:r>
        <w:rPr>
          <w:rFonts w:ascii="Times New Roman"/>
          <w:b w:val="false"/>
          <w:i w:val="false"/>
          <w:color w:val="ff0000"/>
          <w:sz w:val="28"/>
        </w:rPr>
        <w:t xml:space="preserve">
      Сноска. Приложение 7 -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разработки, корректировки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 службы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дежурства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года после заполнения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Распорядок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стенде в пожарном депо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 личного состава дежурных караулов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Позывные подразделений гарнизона области (города) (служб), должностных лиц гарнизона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папке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начальника части о закреплении личного состава за караулами (копия)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отмены или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гражданской обороне:</w:t>
            </w:r>
          </w:p>
          <w:p>
            <w:pPr>
              <w:spacing w:after="20"/>
              <w:ind w:left="20"/>
              <w:jc w:val="both"/>
            </w:pPr>
            <w:r>
              <w:rPr>
                <w:rFonts w:ascii="Times New Roman"/>
                <w:b w:val="false"/>
                <w:i w:val="false"/>
                <w:color w:val="000000"/>
                <w:sz w:val="20"/>
              </w:rPr>
              <w:t>
1) приказ о создании противопожарной службы гражданской защиты;</w:t>
            </w:r>
          </w:p>
          <w:p>
            <w:pPr>
              <w:spacing w:after="20"/>
              <w:ind w:left="20"/>
              <w:jc w:val="both"/>
            </w:pPr>
            <w:r>
              <w:rPr>
                <w:rFonts w:ascii="Times New Roman"/>
                <w:b w:val="false"/>
                <w:i w:val="false"/>
                <w:color w:val="000000"/>
                <w:sz w:val="20"/>
              </w:rPr>
              <w:t>
2) положение о противопожарной службе гражданской защиты;</w:t>
            </w:r>
          </w:p>
          <w:p>
            <w:pPr>
              <w:spacing w:after="20"/>
              <w:ind w:left="20"/>
              <w:jc w:val="both"/>
            </w:pPr>
            <w:r>
              <w:rPr>
                <w:rFonts w:ascii="Times New Roman"/>
                <w:b w:val="false"/>
                <w:i w:val="false"/>
                <w:color w:val="000000"/>
                <w:sz w:val="20"/>
              </w:rPr>
              <w:t>
3) план ГО (города, района);</w:t>
            </w:r>
          </w:p>
          <w:p>
            <w:pPr>
              <w:spacing w:after="20"/>
              <w:ind w:left="20"/>
              <w:jc w:val="both"/>
            </w:pPr>
            <w:r>
              <w:rPr>
                <w:rFonts w:ascii="Times New Roman"/>
                <w:b w:val="false"/>
                <w:i w:val="false"/>
                <w:color w:val="000000"/>
                <w:sz w:val="20"/>
              </w:rPr>
              <w:t>
4) план мероприятий по подготовке органов управления и сил гражданской защиты;</w:t>
            </w:r>
          </w:p>
          <w:p>
            <w:pPr>
              <w:spacing w:after="20"/>
              <w:ind w:left="20"/>
              <w:jc w:val="both"/>
            </w:pPr>
            <w:r>
              <w:rPr>
                <w:rFonts w:ascii="Times New Roman"/>
                <w:b w:val="false"/>
                <w:i w:val="false"/>
                <w:color w:val="000000"/>
                <w:sz w:val="20"/>
              </w:rPr>
              <w:t>
5) схема оповещения личного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и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телефонов аппарата управления, подразделений гарнизона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папке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 подготовки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и проведению тактико-специальной подготовки личного состава (приказ замначальника гарнизона, годовой план распределения времени по дисциплинам и месяцам обучения, расписание занятий, тематические планы, журнал учета тактико-специальной подготовки, план-конспект руководителя занятий)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и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года после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и проведению первоначальной подготовки вновь принятых сотрудников на должности: пожарный, водитель, радиотелефонист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на конкретного сотрудника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службы сотрудника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План-график тренировок личного состава на огневой полосе психологической подготовки, в СИЗОД в теплодымокамере и на свежем воздухе,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 после замены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организации пожаротушения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Расписание выезда подразделения (выписка) – для городских подразделений, "План привлечения сил и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телефонов коммунальных, экстренных служб и другие взаимодействующих служб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и карточки пожаротушения (в том числе на населенные пункты – для сельских подразделений)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Путевка для выезда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при выезде за пределы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людей, находящихся в детских, лечебных и других учреждениях в ночное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приема – сдачи средств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дежурных суток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после заполнения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 пожаре (копия)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составления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части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действий караулов на пожаре (составляется на каждый разобранный с личным составом характерный пожар)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исследования, но не позже 10 суток после пожара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года по истечении учебного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технике безопасности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зачетов (инструктажей) по технике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года,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управления (отдела) пожаротушения, в кабинете заместителя начальника по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приема-сдачи пожарных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передаче смены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 после замены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технического обслуживания автотехники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 стенд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технического обслуживания пожарных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 Наставления по технической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год после замены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Эксплуатационная карточка (на каждый основной и специальный автомобиль)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дежурных суток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пожарно-техническому вооружению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пожарно-технического вооружения на каждый основной и специальный автомобиль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стенде в гараже или</w:t>
            </w:r>
          </w:p>
          <w:p>
            <w:pPr>
              <w:spacing w:after="20"/>
              <w:ind w:left="20"/>
              <w:jc w:val="both"/>
            </w:pPr>
            <w:r>
              <w:rPr>
                <w:rFonts w:ascii="Times New Roman"/>
                <w:b w:val="false"/>
                <w:i w:val="false"/>
                <w:color w:val="000000"/>
                <w:sz w:val="20"/>
              </w:rPr>
              <w:t>
в автомобиле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и график испытания ПТВ и другого снаряжения, диэлектрических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по результатам испытания диэлектрических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заместителя начальника по службе в отдельной папке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года после замены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рукавному хозяйству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пожарных рукавов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работы рукава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списания рукава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противопожарному водоснабжению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внесения корректировок источников противопожарного водоснабжения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кабинете начальника караула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года после замены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 водоисточников района выезда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связи части, по одному на каждый основной автомобиль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r>
    </w:tbl>
    <w:bookmarkStart w:name="z1028" w:id="473"/>
    <w:p>
      <w:pPr>
        <w:spacing w:after="0"/>
        <w:ind w:left="0"/>
        <w:jc w:val="both"/>
      </w:pPr>
      <w:r>
        <w:rPr>
          <w:rFonts w:ascii="Times New Roman"/>
          <w:b w:val="false"/>
          <w:i w:val="false"/>
          <w:color w:val="000000"/>
          <w:sz w:val="28"/>
        </w:rPr>
        <w:t>
      Примечания:</w:t>
      </w:r>
    </w:p>
    <w:bookmarkEnd w:id="473"/>
    <w:bookmarkStart w:name="z1029" w:id="474"/>
    <w:p>
      <w:pPr>
        <w:spacing w:after="0"/>
        <w:ind w:left="0"/>
        <w:jc w:val="both"/>
      </w:pPr>
      <w:r>
        <w:rPr>
          <w:rFonts w:ascii="Times New Roman"/>
          <w:b w:val="false"/>
          <w:i w:val="false"/>
          <w:color w:val="000000"/>
          <w:sz w:val="28"/>
        </w:rPr>
        <w:t>
      1) порядок разработки документов и ответственных за их исполнение (обновление) устанавливает заместитель гарнизона;</w:t>
      </w:r>
    </w:p>
    <w:bookmarkEnd w:id="474"/>
    <w:bookmarkStart w:name="z1030" w:id="475"/>
    <w:p>
      <w:pPr>
        <w:spacing w:after="0"/>
        <w:ind w:left="0"/>
        <w:jc w:val="both"/>
      </w:pPr>
      <w:r>
        <w:rPr>
          <w:rFonts w:ascii="Times New Roman"/>
          <w:b w:val="false"/>
          <w:i w:val="false"/>
          <w:color w:val="000000"/>
          <w:sz w:val="28"/>
        </w:rPr>
        <w:t>
      2) документы по ГО хранятся в сейфе (металлическом несгораемом шкафу) в ПСЧ, ключи от которого должны находиться у начальника караула. При приеме-сдаче дежурства начальники караулов проверяют и принимают их в порядке, определяемым начальником гарнизона;</w:t>
      </w:r>
    </w:p>
    <w:bookmarkEnd w:id="475"/>
    <w:bookmarkStart w:name="z1031" w:id="476"/>
    <w:p>
      <w:pPr>
        <w:spacing w:after="0"/>
        <w:ind w:left="0"/>
        <w:jc w:val="both"/>
      </w:pPr>
      <w:r>
        <w:rPr>
          <w:rFonts w:ascii="Times New Roman"/>
          <w:b w:val="false"/>
          <w:i w:val="false"/>
          <w:color w:val="000000"/>
          <w:sz w:val="28"/>
        </w:rPr>
        <w:t>
      3) папка № 3 - в сейфе пункта связи части;</w:t>
      </w:r>
    </w:p>
    <w:bookmarkEnd w:id="476"/>
    <w:bookmarkStart w:name="z1032" w:id="477"/>
    <w:p>
      <w:pPr>
        <w:spacing w:after="0"/>
        <w:ind w:left="0"/>
        <w:jc w:val="both"/>
      </w:pPr>
      <w:r>
        <w:rPr>
          <w:rFonts w:ascii="Times New Roman"/>
          <w:b w:val="false"/>
          <w:i w:val="false"/>
          <w:color w:val="000000"/>
          <w:sz w:val="28"/>
        </w:rPr>
        <w:t>
      4) начальник подразделения не реже одного раза в месяц осуществляет контроль за порядком хранения, ведения, использования всех документов и внесения в них коррективов и уточнений;</w:t>
      </w:r>
    </w:p>
    <w:bookmarkEnd w:id="477"/>
    <w:bookmarkStart w:name="z1033" w:id="478"/>
    <w:p>
      <w:pPr>
        <w:spacing w:after="0"/>
        <w:ind w:left="0"/>
        <w:jc w:val="both"/>
      </w:pPr>
      <w:r>
        <w:rPr>
          <w:rFonts w:ascii="Times New Roman"/>
          <w:b w:val="false"/>
          <w:i w:val="false"/>
          <w:color w:val="000000"/>
          <w:sz w:val="28"/>
        </w:rPr>
        <w:t>
      5) при отсутствии автоматизированного рабочего места вводится аварийный журнал учета выездов подразделений и путевка на выезд;</w:t>
      </w:r>
    </w:p>
    <w:bookmarkEnd w:id="478"/>
    <w:bookmarkStart w:name="z1034" w:id="479"/>
    <w:p>
      <w:pPr>
        <w:spacing w:after="0"/>
        <w:ind w:left="0"/>
        <w:jc w:val="both"/>
      </w:pPr>
      <w:r>
        <w:rPr>
          <w:rFonts w:ascii="Times New Roman"/>
          <w:b w:val="false"/>
          <w:i w:val="false"/>
          <w:color w:val="000000"/>
          <w:sz w:val="28"/>
        </w:rPr>
        <w:t>
      6) план - карта города (района) с дислокацией подразделений гарнизона противопожарной службы и нанесенными границами районов выезда пожарных частей, водоисточниками, выделенными особо важными и режимными предприятиями ведется в электронном формате;</w:t>
      </w:r>
    </w:p>
    <w:bookmarkEnd w:id="479"/>
    <w:bookmarkStart w:name="z1035" w:id="480"/>
    <w:p>
      <w:pPr>
        <w:spacing w:after="0"/>
        <w:ind w:left="0"/>
        <w:jc w:val="both"/>
      </w:pPr>
      <w:r>
        <w:rPr>
          <w:rFonts w:ascii="Times New Roman"/>
          <w:b w:val="false"/>
          <w:i w:val="false"/>
          <w:color w:val="000000"/>
          <w:sz w:val="28"/>
        </w:rPr>
        <w:t>
      7) документы по подготовке личного состава ведутся согласно программы тактико-специальный подготовки, повышения квалификации и переподготовки рядового и начальствующего состава органов государственной противопожарной службы;</w:t>
      </w:r>
    </w:p>
    <w:bookmarkEnd w:id="480"/>
    <w:bookmarkStart w:name="z1036" w:id="481"/>
    <w:p>
      <w:pPr>
        <w:spacing w:after="0"/>
        <w:ind w:left="0"/>
        <w:jc w:val="both"/>
      </w:pPr>
      <w:r>
        <w:rPr>
          <w:rFonts w:ascii="Times New Roman"/>
          <w:b w:val="false"/>
          <w:i w:val="false"/>
          <w:color w:val="000000"/>
          <w:sz w:val="28"/>
        </w:rPr>
        <w:t>
      8) документы по технической службе ведутся согласно наставления по технической службе органов государственной противопожарной службы;</w:t>
      </w:r>
    </w:p>
    <w:bookmarkEnd w:id="481"/>
    <w:bookmarkStart w:name="z1037" w:id="482"/>
    <w:p>
      <w:pPr>
        <w:spacing w:after="0"/>
        <w:ind w:left="0"/>
        <w:jc w:val="both"/>
      </w:pPr>
      <w:r>
        <w:rPr>
          <w:rFonts w:ascii="Times New Roman"/>
          <w:b w:val="false"/>
          <w:i w:val="false"/>
          <w:color w:val="000000"/>
          <w:sz w:val="28"/>
        </w:rPr>
        <w:t>
      9) документы по газодымозащитной службе ведутся согласно наставления по газодымозащитной службе органов государственной противопожарной службы.</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0" w:id="483"/>
    <w:p>
      <w:pPr>
        <w:spacing w:after="0"/>
        <w:ind w:left="0"/>
        <w:jc w:val="left"/>
      </w:pPr>
      <w:r>
        <w:rPr>
          <w:rFonts w:ascii="Times New Roman"/>
          <w:b/>
          <w:i w:val="false"/>
          <w:color w:val="000000"/>
        </w:rPr>
        <w:t xml:space="preserve"> Журнал</w:t>
      </w:r>
      <w:r>
        <w:br/>
      </w:r>
      <w:r>
        <w:rPr>
          <w:rFonts w:ascii="Times New Roman"/>
          <w:b/>
          <w:i w:val="false"/>
          <w:color w:val="000000"/>
        </w:rPr>
        <w:t>приема-передачи средств связи</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84"/>
          <w:p>
            <w:pPr>
              <w:spacing w:after="20"/>
              <w:ind w:left="20"/>
              <w:jc w:val="both"/>
            </w:pPr>
            <w:r>
              <w:rPr>
                <w:rFonts w:ascii="Times New Roman"/>
                <w:b w:val="false"/>
                <w:i w:val="false"/>
                <w:color w:val="000000"/>
                <w:sz w:val="20"/>
              </w:rPr>
              <w:t>
№ п/п</w:t>
            </w:r>
          </w:p>
          <w:bookmarkEnd w:id="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и ФИО принявшего сообщение о неисправности, роспись об изъятии на 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и подпись лица, принявшее средства связи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85"/>
          <w:p>
            <w:pPr>
              <w:spacing w:after="20"/>
              <w:ind w:left="20"/>
              <w:jc w:val="both"/>
            </w:pPr>
            <w:r>
              <w:rPr>
                <w:rFonts w:ascii="Times New Roman"/>
                <w:b w:val="false"/>
                <w:i w:val="false"/>
                <w:color w:val="000000"/>
                <w:sz w:val="20"/>
              </w:rPr>
              <w:t>
1</w:t>
            </w:r>
          </w:p>
          <w:bookmarkEnd w:id="4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3" w:id="486"/>
    <w:p>
      <w:pPr>
        <w:spacing w:after="0"/>
        <w:ind w:left="0"/>
        <w:jc w:val="left"/>
      </w:pPr>
      <w:r>
        <w:rPr>
          <w:rFonts w:ascii="Times New Roman"/>
          <w:b/>
          <w:i w:val="false"/>
          <w:color w:val="000000"/>
        </w:rPr>
        <w:t xml:space="preserve"> Журнал</w:t>
      </w:r>
      <w:r>
        <w:br/>
      </w:r>
      <w:r>
        <w:rPr>
          <w:rFonts w:ascii="Times New Roman"/>
          <w:b/>
          <w:i w:val="false"/>
          <w:color w:val="000000"/>
        </w:rPr>
        <w:t>учета людей, находящихся в детских, лечебных и других учреждениях в ночное время суток</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87"/>
          <w:p>
            <w:pPr>
              <w:spacing w:after="20"/>
              <w:ind w:left="20"/>
              <w:jc w:val="both"/>
            </w:pPr>
            <w:r>
              <w:rPr>
                <w:rFonts w:ascii="Times New Roman"/>
                <w:b w:val="false"/>
                <w:i w:val="false"/>
                <w:color w:val="000000"/>
                <w:sz w:val="20"/>
              </w:rPr>
              <w:t>
№ п/п</w:t>
            </w:r>
          </w:p>
          <w:bookmarkEnd w:id="4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сбора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людей (детей) в ночное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передал сообщение, № телефона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88"/>
          <w:p>
            <w:pPr>
              <w:spacing w:after="20"/>
              <w:ind w:left="20"/>
              <w:jc w:val="both"/>
            </w:pPr>
            <w:r>
              <w:rPr>
                <w:rFonts w:ascii="Times New Roman"/>
                <w:b w:val="false"/>
                <w:i w:val="false"/>
                <w:color w:val="000000"/>
                <w:sz w:val="20"/>
              </w:rPr>
              <w:t>
1</w:t>
            </w:r>
          </w:p>
          <w:bookmarkEnd w:id="4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39" w:id="489"/>
    <w:p>
      <w:pPr>
        <w:spacing w:after="0"/>
        <w:ind w:left="0"/>
        <w:jc w:val="left"/>
      </w:pPr>
      <w:r>
        <w:rPr>
          <w:rFonts w:ascii="Times New Roman"/>
          <w:b/>
          <w:i w:val="false"/>
          <w:color w:val="000000"/>
        </w:rPr>
        <w:t xml:space="preserve"> Журнал учета выездов подразделения</w:t>
      </w:r>
    </w:p>
    <w:bookmarkEnd w:id="489"/>
    <w:p>
      <w:pPr>
        <w:spacing w:after="0"/>
        <w:ind w:left="0"/>
        <w:jc w:val="both"/>
      </w:pPr>
      <w:r>
        <w:rPr>
          <w:rFonts w:ascii="Times New Roman"/>
          <w:b w:val="false"/>
          <w:i w:val="false"/>
          <w:color w:val="ff0000"/>
          <w:sz w:val="28"/>
        </w:rPr>
        <w:t xml:space="preserve">
      Сноска. Приложение 10 -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Начат: "__" ______________ 20__ года</w:t>
      </w:r>
    </w:p>
    <w:p>
      <w:pPr>
        <w:spacing w:after="0"/>
        <w:ind w:left="0"/>
        <w:jc w:val="both"/>
      </w:pPr>
      <w:r>
        <w:rPr>
          <w:rFonts w:ascii="Times New Roman"/>
          <w:b w:val="false"/>
          <w:i w:val="false"/>
          <w:color w:val="000000"/>
          <w:sz w:val="28"/>
        </w:rPr>
        <w:t xml:space="preserve">                                           Окончен: "__"_______________ 20__ года</w:t>
      </w:r>
    </w:p>
    <w:p>
      <w:pPr>
        <w:spacing w:after="0"/>
        <w:ind w:left="0"/>
        <w:jc w:val="both"/>
      </w:pPr>
      <w:r>
        <w:rPr>
          <w:rFonts w:ascii="Times New Roman"/>
          <w:b w:val="false"/>
          <w:i w:val="false"/>
          <w:color w:val="000000"/>
          <w:sz w:val="28"/>
        </w:rPr>
        <w:t xml:space="preserve">                                           Продолжение журнала учета выездов </w:t>
      </w:r>
    </w:p>
    <w:p>
      <w:pPr>
        <w:spacing w:after="0"/>
        <w:ind w:left="0"/>
        <w:jc w:val="both"/>
      </w:pPr>
      <w:r>
        <w:rPr>
          <w:rFonts w:ascii="Times New Roman"/>
          <w:b w:val="false"/>
          <w:i w:val="false"/>
          <w:color w:val="000000"/>
          <w:sz w:val="28"/>
        </w:rPr>
        <w:t xml:space="preserve">                                           подразделения </w:t>
      </w:r>
    </w:p>
    <w:p>
      <w:pPr>
        <w:spacing w:after="0"/>
        <w:ind w:left="0"/>
        <w:jc w:val="both"/>
      </w:pPr>
      <w:r>
        <w:rPr>
          <w:rFonts w:ascii="Times New Roman"/>
          <w:b w:val="false"/>
          <w:i w:val="false"/>
          <w:color w:val="000000"/>
          <w:sz w:val="28"/>
        </w:rPr>
        <w:t xml:space="preserve">                                           на 2-х страницах</w:t>
      </w:r>
    </w:p>
    <w:p>
      <w:pPr>
        <w:spacing w:after="0"/>
        <w:ind w:left="0"/>
        <w:jc w:val="both"/>
      </w:pPr>
      <w:r>
        <w:rPr>
          <w:rFonts w:ascii="Times New Roman"/>
          <w:b w:val="false"/>
          <w:i w:val="false"/>
          <w:color w:val="000000"/>
          <w:sz w:val="28"/>
        </w:rPr>
        <w:t xml:space="preserve">                                           (отводится не менее 200 листов)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получения извещения (информации)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пожара (адрес) и что горит, информация с места пожара о ходе тушения, вызове дополнительных сил и средств, неисправности водопровода и средств связи, проездов дорог и другие, фамилии лиц, передавших и принявших сообщение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и минуты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части (отделения) выехали на пожар (аварию, стихийное бедствие, учения, занятия)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 к месту вызова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локализации пожара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ликвидации пожара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возвращения караулов (отделений)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bookmarkStart w:name="z1040" w:id="490"/>
    <w:p>
      <w:pPr>
        <w:spacing w:after="0"/>
        <w:ind w:left="0"/>
        <w:jc w:val="both"/>
      </w:pPr>
      <w:r>
        <w:rPr>
          <w:rFonts w:ascii="Times New Roman"/>
          <w:b w:val="false"/>
          <w:i w:val="false"/>
          <w:color w:val="000000"/>
          <w:sz w:val="28"/>
        </w:rPr>
        <w:t>
      1) при отсутствии автоматизированного рабочего места вводится журнал учета выездов подразделений и путевка на выезд;</w:t>
      </w:r>
    </w:p>
    <w:bookmarkEnd w:id="490"/>
    <w:bookmarkStart w:name="z1041" w:id="491"/>
    <w:p>
      <w:pPr>
        <w:spacing w:after="0"/>
        <w:ind w:left="0"/>
        <w:jc w:val="both"/>
      </w:pPr>
      <w:r>
        <w:rPr>
          <w:rFonts w:ascii="Times New Roman"/>
          <w:b w:val="false"/>
          <w:i w:val="false"/>
          <w:color w:val="000000"/>
          <w:sz w:val="28"/>
        </w:rPr>
        <w:t>
      2) журнал учета выездов подразделения прошивается, нумеруется и скрепляется печатью;</w:t>
      </w:r>
    </w:p>
    <w:bookmarkEnd w:id="491"/>
    <w:bookmarkStart w:name="z1042" w:id="492"/>
    <w:p>
      <w:pPr>
        <w:spacing w:after="0"/>
        <w:ind w:left="0"/>
        <w:jc w:val="both"/>
      </w:pPr>
      <w:r>
        <w:rPr>
          <w:rFonts w:ascii="Times New Roman"/>
          <w:b w:val="false"/>
          <w:i w:val="false"/>
          <w:color w:val="000000"/>
          <w:sz w:val="28"/>
        </w:rPr>
        <w:t>
      3) при наличии автоматизированного рабочего места диспетчера допускается изменять формат оформления Журнала учета выездов подразделений под специфику программы.</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Уставу службы</w:t>
            </w:r>
            <w:r>
              <w:br/>
            </w:r>
            <w:r>
              <w:rPr>
                <w:rFonts w:ascii="Times New Roman"/>
                <w:b w:val="false"/>
                <w:i w:val="false"/>
                <w:color w:val="000000"/>
                <w:sz w:val="20"/>
              </w:rPr>
              <w:t>противопожарной службы</w:t>
            </w:r>
          </w:p>
        </w:tc>
      </w:tr>
    </w:tbl>
    <w:bookmarkStart w:name="z766" w:id="493"/>
    <w:p>
      <w:pPr>
        <w:spacing w:after="0"/>
        <w:ind w:left="0"/>
        <w:jc w:val="left"/>
      </w:pPr>
      <w:r>
        <w:rPr>
          <w:rFonts w:ascii="Times New Roman"/>
          <w:b/>
          <w:i w:val="false"/>
          <w:color w:val="000000"/>
        </w:rPr>
        <w:t xml:space="preserve"> Распорядок дня</w:t>
      </w:r>
      <w:r>
        <w:br/>
      </w:r>
      <w:r>
        <w:rPr>
          <w:rFonts w:ascii="Times New Roman"/>
          <w:b/>
          <w:i w:val="false"/>
          <w:color w:val="000000"/>
        </w:rPr>
        <w:t>караула подразделения противопожарной службы</w:t>
      </w:r>
    </w:p>
    <w:bookmarkEnd w:id="493"/>
    <w:bookmarkStart w:name="z768" w:id="494"/>
    <w:p>
      <w:pPr>
        <w:spacing w:after="0"/>
        <w:ind w:left="0"/>
        <w:jc w:val="left"/>
      </w:pPr>
      <w:r>
        <w:rPr>
          <w:rFonts w:ascii="Times New Roman"/>
          <w:b/>
          <w:i w:val="false"/>
          <w:color w:val="000000"/>
        </w:rPr>
        <w:t xml:space="preserve"> (примерный)</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95"/>
          <w:p>
            <w:pPr>
              <w:spacing w:after="20"/>
              <w:ind w:left="20"/>
              <w:jc w:val="both"/>
            </w:pPr>
            <w:r>
              <w:rPr>
                <w:rFonts w:ascii="Times New Roman"/>
                <w:b w:val="false"/>
                <w:i w:val="false"/>
                <w:color w:val="000000"/>
                <w:sz w:val="20"/>
              </w:rPr>
              <w:t>
№ п/п</w:t>
            </w:r>
          </w:p>
          <w:bookmarkEnd w:id="4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 (час.,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96"/>
          <w:p>
            <w:pPr>
              <w:spacing w:after="20"/>
              <w:ind w:left="20"/>
              <w:jc w:val="both"/>
            </w:pPr>
            <w:r>
              <w:rPr>
                <w:rFonts w:ascii="Times New Roman"/>
                <w:b w:val="false"/>
                <w:i w:val="false"/>
                <w:color w:val="000000"/>
                <w:sz w:val="20"/>
              </w:rPr>
              <w:t>
1</w:t>
            </w:r>
          </w:p>
          <w:bookmarkEnd w:id="4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караулов (дежурных смен)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8.00 - 8.30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97"/>
          <w:p>
            <w:pPr>
              <w:spacing w:after="20"/>
              <w:ind w:left="20"/>
              <w:jc w:val="both"/>
            </w:pPr>
            <w:r>
              <w:rPr>
                <w:rFonts w:ascii="Times New Roman"/>
                <w:b w:val="false"/>
                <w:i w:val="false"/>
                <w:color w:val="000000"/>
                <w:sz w:val="20"/>
              </w:rPr>
              <w:t>
2</w:t>
            </w:r>
          </w:p>
          <w:bookmarkEnd w:id="4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занятиям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98"/>
          <w:p>
            <w:pPr>
              <w:spacing w:after="20"/>
              <w:ind w:left="20"/>
              <w:jc w:val="both"/>
            </w:pPr>
            <w:r>
              <w:rPr>
                <w:rFonts w:ascii="Times New Roman"/>
                <w:b w:val="false"/>
                <w:i w:val="false"/>
                <w:color w:val="000000"/>
                <w:sz w:val="20"/>
              </w:rPr>
              <w:t>
3</w:t>
            </w:r>
          </w:p>
          <w:bookmarkEnd w:id="4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согласно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учебный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9.00 - 9.45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Второй учебный час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9.50 - 10.35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учебный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10.45 - 11.30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99"/>
          <w:p>
            <w:pPr>
              <w:spacing w:after="20"/>
              <w:ind w:left="20"/>
              <w:jc w:val="both"/>
            </w:pPr>
            <w:r>
              <w:rPr>
                <w:rFonts w:ascii="Times New Roman"/>
                <w:b w:val="false"/>
                <w:i w:val="false"/>
                <w:color w:val="000000"/>
                <w:sz w:val="20"/>
              </w:rPr>
              <w:t>
4</w:t>
            </w:r>
          </w:p>
          <w:bookmarkEnd w:id="4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Отработка и сдача нормативов по ПСП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11.45 - 12.45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00"/>
          <w:p>
            <w:pPr>
              <w:spacing w:after="20"/>
              <w:ind w:left="20"/>
              <w:jc w:val="both"/>
            </w:pPr>
            <w:r>
              <w:rPr>
                <w:rFonts w:ascii="Times New Roman"/>
                <w:b w:val="false"/>
                <w:i w:val="false"/>
                <w:color w:val="000000"/>
                <w:sz w:val="20"/>
              </w:rPr>
              <w:t>
5</w:t>
            </w:r>
          </w:p>
          <w:bookmarkEnd w:id="5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01"/>
          <w:p>
            <w:pPr>
              <w:spacing w:after="20"/>
              <w:ind w:left="20"/>
              <w:jc w:val="both"/>
            </w:pPr>
            <w:r>
              <w:rPr>
                <w:rFonts w:ascii="Times New Roman"/>
                <w:b w:val="false"/>
                <w:i w:val="false"/>
                <w:color w:val="000000"/>
                <w:sz w:val="20"/>
              </w:rPr>
              <w:t>
6</w:t>
            </w:r>
          </w:p>
          <w:bookmarkEnd w:id="5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психологической разгрузки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02"/>
          <w:p>
            <w:pPr>
              <w:spacing w:after="20"/>
              <w:ind w:left="20"/>
              <w:jc w:val="both"/>
            </w:pPr>
            <w:r>
              <w:rPr>
                <w:rFonts w:ascii="Times New Roman"/>
                <w:b w:val="false"/>
                <w:i w:val="false"/>
                <w:color w:val="000000"/>
                <w:sz w:val="20"/>
              </w:rPr>
              <w:t>
7</w:t>
            </w:r>
          </w:p>
          <w:bookmarkEnd w:id="5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03"/>
          <w:p>
            <w:pPr>
              <w:spacing w:after="20"/>
              <w:ind w:left="20"/>
              <w:jc w:val="both"/>
            </w:pPr>
            <w:r>
              <w:rPr>
                <w:rFonts w:ascii="Times New Roman"/>
                <w:b w:val="false"/>
                <w:i w:val="false"/>
                <w:color w:val="000000"/>
                <w:sz w:val="20"/>
              </w:rPr>
              <w:t>
8</w:t>
            </w:r>
          </w:p>
          <w:bookmarkEnd w:id="5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Административно-хозяйственные мероприятия по улучшению условий, режимов труда и отдыха личного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04"/>
          <w:p>
            <w:pPr>
              <w:spacing w:after="20"/>
              <w:ind w:left="20"/>
              <w:jc w:val="both"/>
            </w:pPr>
            <w:r>
              <w:rPr>
                <w:rFonts w:ascii="Times New Roman"/>
                <w:b w:val="false"/>
                <w:i w:val="false"/>
                <w:color w:val="000000"/>
                <w:sz w:val="20"/>
              </w:rPr>
              <w:t>
9</w:t>
            </w:r>
          </w:p>
          <w:bookmarkEnd w:id="5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Оперативно-тактическое изучение объектов, отработка документов предварительного планирования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17.00 - 18.30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05"/>
          <w:p>
            <w:pPr>
              <w:spacing w:after="20"/>
              <w:ind w:left="20"/>
              <w:jc w:val="both"/>
            </w:pPr>
            <w:r>
              <w:rPr>
                <w:rFonts w:ascii="Times New Roman"/>
                <w:b w:val="false"/>
                <w:i w:val="false"/>
                <w:color w:val="000000"/>
                <w:sz w:val="20"/>
              </w:rPr>
              <w:t>
10</w:t>
            </w:r>
          </w:p>
          <w:bookmarkEnd w:id="5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18.30 - 19.15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06"/>
          <w:p>
            <w:pPr>
              <w:spacing w:after="20"/>
              <w:ind w:left="20"/>
              <w:jc w:val="both"/>
            </w:pPr>
            <w:r>
              <w:rPr>
                <w:rFonts w:ascii="Times New Roman"/>
                <w:b w:val="false"/>
                <w:i w:val="false"/>
                <w:color w:val="000000"/>
                <w:sz w:val="20"/>
              </w:rPr>
              <w:t>
11</w:t>
            </w:r>
          </w:p>
          <w:bookmarkEnd w:id="5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пожарной техникой, пожарно-техническим вооружением,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19.15 - 20.30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07"/>
          <w:p>
            <w:pPr>
              <w:spacing w:after="20"/>
              <w:ind w:left="20"/>
              <w:jc w:val="both"/>
            </w:pPr>
            <w:r>
              <w:rPr>
                <w:rFonts w:ascii="Times New Roman"/>
                <w:b w:val="false"/>
                <w:i w:val="false"/>
                <w:color w:val="000000"/>
                <w:sz w:val="20"/>
              </w:rPr>
              <w:t>
12</w:t>
            </w:r>
          </w:p>
          <w:bookmarkEnd w:id="5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Культурно-досуговая работа, информирование личного состава, прослушивание радио и просмотр телепрограмм, время личных потребностей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20.30 - 22.30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08"/>
          <w:p>
            <w:pPr>
              <w:spacing w:after="20"/>
              <w:ind w:left="20"/>
              <w:jc w:val="both"/>
            </w:pPr>
            <w:r>
              <w:rPr>
                <w:rFonts w:ascii="Times New Roman"/>
                <w:b w:val="false"/>
                <w:i w:val="false"/>
                <w:color w:val="000000"/>
                <w:sz w:val="20"/>
              </w:rPr>
              <w:t>
13</w:t>
            </w:r>
          </w:p>
          <w:bookmarkEnd w:id="5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Вечерний туалет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22.30 - 23.00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09"/>
          <w:p>
            <w:pPr>
              <w:spacing w:after="20"/>
              <w:ind w:left="20"/>
              <w:jc w:val="both"/>
            </w:pPr>
            <w:r>
              <w:rPr>
                <w:rFonts w:ascii="Times New Roman"/>
                <w:b w:val="false"/>
                <w:i w:val="false"/>
                <w:color w:val="000000"/>
                <w:sz w:val="20"/>
              </w:rPr>
              <w:t>
14</w:t>
            </w:r>
          </w:p>
          <w:bookmarkEnd w:id="5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Отдых. Несение караульной службы, охрана помещений и территории подразделения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10"/>
          <w:p>
            <w:pPr>
              <w:spacing w:after="20"/>
              <w:ind w:left="20"/>
              <w:jc w:val="both"/>
            </w:pPr>
            <w:r>
              <w:rPr>
                <w:rFonts w:ascii="Times New Roman"/>
                <w:b w:val="false"/>
                <w:i w:val="false"/>
                <w:color w:val="000000"/>
                <w:sz w:val="20"/>
              </w:rPr>
              <w:t>
15</w:t>
            </w:r>
          </w:p>
          <w:bookmarkEnd w:id="5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утренний туалет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11"/>
          <w:p>
            <w:pPr>
              <w:spacing w:after="20"/>
              <w:ind w:left="20"/>
              <w:jc w:val="both"/>
            </w:pPr>
            <w:r>
              <w:rPr>
                <w:rFonts w:ascii="Times New Roman"/>
                <w:b w:val="false"/>
                <w:i w:val="false"/>
                <w:color w:val="000000"/>
                <w:sz w:val="20"/>
              </w:rPr>
              <w:t>
16</w:t>
            </w:r>
          </w:p>
          <w:bookmarkEnd w:id="5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12"/>
          <w:p>
            <w:pPr>
              <w:spacing w:after="20"/>
              <w:ind w:left="20"/>
              <w:jc w:val="both"/>
            </w:pPr>
            <w:r>
              <w:rPr>
                <w:rFonts w:ascii="Times New Roman"/>
                <w:b w:val="false"/>
                <w:i w:val="false"/>
                <w:color w:val="000000"/>
                <w:sz w:val="20"/>
              </w:rPr>
              <w:t>
17</w:t>
            </w:r>
          </w:p>
          <w:bookmarkEnd w:id="5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смене караулов (дежурных смен)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7.15 - 7.45</w:t>
            </w:r>
          </w:p>
        </w:tc>
      </w:tr>
    </w:tbl>
    <w:bookmarkStart w:name="z790" w:id="513"/>
    <w:p>
      <w:pPr>
        <w:spacing w:after="0"/>
        <w:ind w:left="0"/>
        <w:jc w:val="both"/>
      </w:pPr>
      <w:r>
        <w:rPr>
          <w:rFonts w:ascii="Times New Roman"/>
          <w:b w:val="false"/>
          <w:i w:val="false"/>
          <w:color w:val="000000"/>
          <w:sz w:val="28"/>
        </w:rPr>
        <w:t xml:space="preserve">
      Примечания: </w:t>
      </w:r>
    </w:p>
    <w:bookmarkEnd w:id="513"/>
    <w:bookmarkStart w:name="z791" w:id="514"/>
    <w:p>
      <w:pPr>
        <w:spacing w:after="0"/>
        <w:ind w:left="0"/>
        <w:jc w:val="both"/>
      </w:pPr>
      <w:r>
        <w:rPr>
          <w:rFonts w:ascii="Times New Roman"/>
          <w:b w:val="false"/>
          <w:i w:val="false"/>
          <w:color w:val="000000"/>
          <w:sz w:val="28"/>
        </w:rPr>
        <w:t>
      1. Распорядок дня караула подразделения государственного учреждения пожаротушения утверждается приказом руководителя государственного учреждения пожаротушения.</w:t>
      </w:r>
    </w:p>
    <w:bookmarkEnd w:id="514"/>
    <w:bookmarkStart w:name="z792" w:id="515"/>
    <w:p>
      <w:pPr>
        <w:spacing w:after="0"/>
        <w:ind w:left="0"/>
        <w:jc w:val="both"/>
      </w:pPr>
      <w:r>
        <w:rPr>
          <w:rFonts w:ascii="Times New Roman"/>
          <w:b w:val="false"/>
          <w:i w:val="false"/>
          <w:color w:val="000000"/>
          <w:sz w:val="28"/>
        </w:rPr>
        <w:t>
      2. При планировании 4-го учебного часа по пожарно-тактической подготовке, занятия проводятся в счет времени, отведенного распорядком дня на отработку и сдачу нормативов по ПСС.</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Уставу службы </w:t>
            </w:r>
            <w:r>
              <w:br/>
            </w:r>
            <w:r>
              <w:rPr>
                <w:rFonts w:ascii="Times New Roman"/>
                <w:b w:val="false"/>
                <w:i w:val="false"/>
                <w:color w:val="000000"/>
                <w:sz w:val="20"/>
              </w:rPr>
              <w:t xml:space="preserve">противопожарной службы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1 стр. книги службы</w:t>
      </w:r>
    </w:p>
    <w:p>
      <w:pPr>
        <w:spacing w:after="0"/>
        <w:ind w:left="0"/>
        <w:jc w:val="both"/>
      </w:pPr>
      <w:r>
        <w:rPr>
          <w:rFonts w:ascii="Times New Roman"/>
          <w:b w:val="false"/>
          <w:i w:val="false"/>
          <w:color w:val="000000"/>
          <w:sz w:val="28"/>
        </w:rPr>
        <w:t xml:space="preserve">       (титульный лист)</w:t>
      </w:r>
    </w:p>
    <w:bookmarkStart w:name="z1044" w:id="516"/>
    <w:p>
      <w:pPr>
        <w:spacing w:after="0"/>
        <w:ind w:left="0"/>
        <w:jc w:val="left"/>
      </w:pPr>
      <w:r>
        <w:rPr>
          <w:rFonts w:ascii="Times New Roman"/>
          <w:b/>
          <w:i w:val="false"/>
          <w:color w:val="000000"/>
        </w:rPr>
        <w:t xml:space="preserve"> Книга службы</w:t>
      </w:r>
      <w:r>
        <w:br/>
      </w:r>
      <w:r>
        <w:rPr>
          <w:rFonts w:ascii="Times New Roman"/>
          <w:b/>
          <w:i w:val="false"/>
          <w:color w:val="000000"/>
        </w:rPr>
        <w:t>________________________пожарной части</w:t>
      </w:r>
      <w:r>
        <w:br/>
      </w:r>
      <w:r>
        <w:rPr>
          <w:rFonts w:ascii="Times New Roman"/>
          <w:b/>
          <w:i w:val="false"/>
          <w:color w:val="000000"/>
        </w:rPr>
        <w:t>______________________________________</w:t>
      </w:r>
    </w:p>
    <w:bookmarkEnd w:id="516"/>
    <w:p>
      <w:pPr>
        <w:spacing w:after="0"/>
        <w:ind w:left="0"/>
        <w:jc w:val="both"/>
      </w:pPr>
      <w:r>
        <w:rPr>
          <w:rFonts w:ascii="Times New Roman"/>
          <w:b w:val="false"/>
          <w:i w:val="false"/>
          <w:color w:val="ff0000"/>
          <w:sz w:val="28"/>
        </w:rPr>
        <w:t xml:space="preserve">
      Сноска. Приложение 12 - в редакции приказа Министра по чрезвычайным ситуациям РК от 09.01.2023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Начата:_________________</w:t>
      </w:r>
    </w:p>
    <w:p>
      <w:pPr>
        <w:spacing w:after="0"/>
        <w:ind w:left="0"/>
        <w:jc w:val="both"/>
      </w:pPr>
      <w:r>
        <w:rPr>
          <w:rFonts w:ascii="Times New Roman"/>
          <w:b w:val="false"/>
          <w:i w:val="false"/>
          <w:color w:val="000000"/>
          <w:sz w:val="28"/>
        </w:rPr>
        <w:t xml:space="preserve">                                                       Окончена:_______________</w:t>
      </w:r>
    </w:p>
    <w:p>
      <w:pPr>
        <w:spacing w:after="0"/>
        <w:ind w:left="0"/>
        <w:jc w:val="both"/>
      </w:pPr>
      <w:r>
        <w:rPr>
          <w:rFonts w:ascii="Times New Roman"/>
          <w:b w:val="false"/>
          <w:i w:val="false"/>
          <w:color w:val="000000"/>
          <w:sz w:val="28"/>
        </w:rPr>
        <w:t>
      Продолжение книги службы</w:t>
      </w:r>
    </w:p>
    <w:p>
      <w:pPr>
        <w:spacing w:after="0"/>
        <w:ind w:left="0"/>
        <w:jc w:val="both"/>
      </w:pPr>
      <w:r>
        <w:rPr>
          <w:rFonts w:ascii="Times New Roman"/>
          <w:b w:val="false"/>
          <w:i w:val="false"/>
          <w:color w:val="000000"/>
          <w:sz w:val="28"/>
        </w:rPr>
        <w:t xml:space="preserve">       2 стр. (отводится восемь листов)</w:t>
      </w:r>
    </w:p>
    <w:bookmarkStart w:name="z1045" w:id="517"/>
    <w:p>
      <w:pPr>
        <w:spacing w:after="0"/>
        <w:ind w:left="0"/>
        <w:jc w:val="left"/>
      </w:pPr>
      <w:r>
        <w:rPr>
          <w:rFonts w:ascii="Times New Roman"/>
          <w:b/>
          <w:i w:val="false"/>
          <w:color w:val="000000"/>
        </w:rPr>
        <w:t xml:space="preserve"> СПИСОК</w:t>
      </w:r>
      <w:r>
        <w:br/>
      </w:r>
      <w:r>
        <w:rPr>
          <w:rFonts w:ascii="Times New Roman"/>
          <w:b/>
          <w:i w:val="false"/>
          <w:color w:val="000000"/>
        </w:rPr>
        <w:t>личного состава _____________________караула</w:t>
      </w:r>
      <w:r>
        <w:br/>
      </w:r>
      <w:r>
        <w:rPr>
          <w:rFonts w:ascii="Times New Roman"/>
          <w:b/>
          <w:i w:val="false"/>
          <w:color w:val="000000"/>
        </w:rPr>
        <w:t>на "____"_________________20__ года</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дата назначения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что окончил, специальность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разряд по ПСС и другим видам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Начальник караула             __________________________</w:t>
      </w:r>
    </w:p>
    <w:p>
      <w:pPr>
        <w:spacing w:after="0"/>
        <w:ind w:left="0"/>
        <w:jc w:val="both"/>
      </w:pPr>
      <w:r>
        <w:rPr>
          <w:rFonts w:ascii="Times New Roman"/>
          <w:b w:val="false"/>
          <w:i w:val="false"/>
          <w:color w:val="000000"/>
          <w:sz w:val="28"/>
        </w:rPr>
        <w:t xml:space="preserve">                               (звание, Ф.И.О., подпись)</w:t>
      </w:r>
    </w:p>
    <w:p>
      <w:pPr>
        <w:spacing w:after="0"/>
        <w:ind w:left="0"/>
        <w:jc w:val="both"/>
      </w:pPr>
      <w:r>
        <w:rPr>
          <w:rFonts w:ascii="Times New Roman"/>
          <w:b w:val="false"/>
          <w:i w:val="false"/>
          <w:color w:val="000000"/>
          <w:sz w:val="28"/>
        </w:rPr>
        <w:t>
      Продолжение книги службы</w:t>
      </w:r>
    </w:p>
    <w:p>
      <w:pPr>
        <w:spacing w:after="0"/>
        <w:ind w:left="0"/>
        <w:jc w:val="both"/>
      </w:pPr>
      <w:r>
        <w:rPr>
          <w:rFonts w:ascii="Times New Roman"/>
          <w:b w:val="false"/>
          <w:i w:val="false"/>
          <w:color w:val="000000"/>
          <w:sz w:val="28"/>
        </w:rPr>
        <w:t xml:space="preserve">       10 стр. (отводится одна страница</w:t>
      </w:r>
    </w:p>
    <w:p>
      <w:pPr>
        <w:spacing w:after="0"/>
        <w:ind w:left="0"/>
        <w:jc w:val="both"/>
      </w:pPr>
      <w:r>
        <w:rPr>
          <w:rFonts w:ascii="Times New Roman"/>
          <w:b w:val="false"/>
          <w:i w:val="false"/>
          <w:color w:val="000000"/>
          <w:sz w:val="28"/>
        </w:rPr>
        <w:t xml:space="preserve">       на период дежурства)</w:t>
      </w:r>
    </w:p>
    <w:p>
      <w:pPr>
        <w:spacing w:after="0"/>
        <w:ind w:left="0"/>
        <w:jc w:val="both"/>
      </w:pPr>
      <w:r>
        <w:rPr>
          <w:rFonts w:ascii="Times New Roman"/>
          <w:b w:val="false"/>
          <w:i w:val="false"/>
          <w:color w:val="000000"/>
          <w:sz w:val="28"/>
        </w:rPr>
        <w:t xml:space="preserve">       для пожарных частей по охране</w:t>
      </w:r>
    </w:p>
    <w:p>
      <w:pPr>
        <w:spacing w:after="0"/>
        <w:ind w:left="0"/>
        <w:jc w:val="both"/>
      </w:pPr>
      <w:r>
        <w:rPr>
          <w:rFonts w:ascii="Times New Roman"/>
          <w:b w:val="false"/>
          <w:i w:val="false"/>
          <w:color w:val="000000"/>
          <w:sz w:val="28"/>
        </w:rPr>
        <w:t xml:space="preserve">       городов и населенных пунктов,</w:t>
      </w:r>
    </w:p>
    <w:p>
      <w:pPr>
        <w:spacing w:after="0"/>
        <w:ind w:left="0"/>
        <w:jc w:val="both"/>
      </w:pPr>
      <w:r>
        <w:rPr>
          <w:rFonts w:ascii="Times New Roman"/>
          <w:b w:val="false"/>
          <w:i w:val="false"/>
          <w:color w:val="000000"/>
          <w:sz w:val="28"/>
        </w:rPr>
        <w:t xml:space="preserve">       специализированных пожарных частей</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xml:space="preserve">                                                       Начальник пожарной части</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(звание)</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(фамилия, имя, отчество)</w:t>
      </w:r>
    </w:p>
    <w:p>
      <w:pPr>
        <w:spacing w:after="0"/>
        <w:ind w:left="0"/>
        <w:jc w:val="both"/>
      </w:pPr>
      <w:r>
        <w:rPr>
          <w:rFonts w:ascii="Times New Roman"/>
          <w:b w:val="false"/>
          <w:i w:val="false"/>
          <w:color w:val="000000"/>
          <w:sz w:val="28"/>
        </w:rPr>
        <w:t xml:space="preserve">                                                       "___"______________20__г.</w:t>
      </w:r>
    </w:p>
    <w:bookmarkStart w:name="z1046" w:id="518"/>
    <w:p>
      <w:pPr>
        <w:spacing w:after="0"/>
        <w:ind w:left="0"/>
        <w:jc w:val="left"/>
      </w:pPr>
      <w:r>
        <w:rPr>
          <w:rFonts w:ascii="Times New Roman"/>
          <w:b/>
          <w:i w:val="false"/>
          <w:color w:val="000000"/>
        </w:rPr>
        <w:t xml:space="preserve"> Наряд на службу</w:t>
      </w:r>
      <w:r>
        <w:br/>
      </w:r>
      <w:r>
        <w:rPr>
          <w:rFonts w:ascii="Times New Roman"/>
          <w:b/>
          <w:i w:val="false"/>
          <w:color w:val="000000"/>
        </w:rPr>
        <w:t>_____________________караула</w:t>
      </w:r>
    </w:p>
    <w:bookmarkEnd w:id="518"/>
    <w:p>
      <w:pPr>
        <w:spacing w:after="0"/>
        <w:ind w:left="0"/>
        <w:jc w:val="both"/>
      </w:pPr>
      <w:r>
        <w:rPr>
          <w:rFonts w:ascii="Times New Roman"/>
          <w:b w:val="false"/>
          <w:i w:val="false"/>
          <w:color w:val="000000"/>
          <w:sz w:val="28"/>
        </w:rPr>
        <w:t>
      с ____час. "___"________20_ года до ____час. "___"__________ 20_ года</w:t>
      </w:r>
    </w:p>
    <w:p>
      <w:pPr>
        <w:spacing w:after="0"/>
        <w:ind w:left="0"/>
        <w:jc w:val="both"/>
      </w:pPr>
      <w:r>
        <w:rPr>
          <w:rFonts w:ascii="Times New Roman"/>
          <w:b w:val="false"/>
          <w:i w:val="false"/>
          <w:color w:val="000000"/>
          <w:sz w:val="28"/>
        </w:rPr>
        <w:t>
      Начальник караула ________, диспетчер (радиотелефонист)________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1. Состав караула</w:t>
      </w:r>
    </w:p>
    <w:p>
      <w:pPr>
        <w:spacing w:after="0"/>
        <w:ind w:left="0"/>
        <w:jc w:val="both"/>
      </w:pPr>
      <w:r>
        <w:rPr>
          <w:rFonts w:ascii="Times New Roman"/>
          <w:b w:val="false"/>
          <w:i w:val="false"/>
          <w:color w:val="000000"/>
          <w:sz w:val="28"/>
        </w:rPr>
        <w:t>
      По списку____, налицо_____, в расчете___, в отпуске____, в командировке___, отсутствуют по болезни____, иные причины____.</w:t>
      </w:r>
    </w:p>
    <w:p>
      <w:pPr>
        <w:spacing w:after="0"/>
        <w:ind w:left="0"/>
        <w:jc w:val="both"/>
      </w:pPr>
      <w:r>
        <w:rPr>
          <w:rFonts w:ascii="Times New Roman"/>
          <w:b w:val="false"/>
          <w:i w:val="false"/>
          <w:color w:val="000000"/>
          <w:sz w:val="28"/>
        </w:rPr>
        <w:t>
      Расчет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расчета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отделения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Пожарный № 1</w:t>
            </w:r>
          </w:p>
          <w:p>
            <w:pPr>
              <w:spacing w:after="20"/>
              <w:ind w:left="20"/>
              <w:jc w:val="both"/>
            </w:pPr>
            <w:r>
              <w:rPr>
                <w:rFonts w:ascii="Times New Roman"/>
                <w:b w:val="false"/>
                <w:i w:val="false"/>
                <w:color w:val="000000"/>
                <w:sz w:val="20"/>
              </w:rPr>
              <w:t>
(далее по номеру расчета)…</w:t>
            </w:r>
          </w:p>
          <w:p>
            <w:pPr>
              <w:spacing w:after="20"/>
              <w:ind w:left="20"/>
              <w:jc w:val="both"/>
            </w:pPr>
            <w:r>
              <w:rPr>
                <w:rFonts w:ascii="Times New Roman"/>
                <w:b w:val="false"/>
                <w:i w:val="false"/>
                <w:color w:val="000000"/>
                <w:sz w:val="20"/>
              </w:rPr>
              <w:t>
(стажер)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В расчете:                   - аппараты на сжатом воздухе _______________________ </w:t>
      </w:r>
    </w:p>
    <w:p>
      <w:pPr>
        <w:spacing w:after="0"/>
        <w:ind w:left="0"/>
        <w:jc w:val="both"/>
      </w:pPr>
      <w:r>
        <w:rPr>
          <w:rFonts w:ascii="Times New Roman"/>
          <w:b w:val="false"/>
          <w:i w:val="false"/>
          <w:color w:val="000000"/>
          <w:sz w:val="28"/>
        </w:rPr>
        <w:t xml:space="preserve">                               - радиостанции носимые ____________________________ </w:t>
      </w:r>
    </w:p>
    <w:p>
      <w:pPr>
        <w:spacing w:after="0"/>
        <w:ind w:left="0"/>
        <w:jc w:val="both"/>
      </w:pPr>
      <w:r>
        <w:rPr>
          <w:rFonts w:ascii="Times New Roman"/>
          <w:b w:val="false"/>
          <w:i w:val="false"/>
          <w:color w:val="000000"/>
          <w:sz w:val="28"/>
        </w:rPr>
        <w:t xml:space="preserve">                               - дозиметрические приборы _________________________ </w:t>
      </w:r>
    </w:p>
    <w:p>
      <w:pPr>
        <w:spacing w:after="0"/>
        <w:ind w:left="0"/>
        <w:jc w:val="both"/>
      </w:pPr>
      <w:r>
        <w:rPr>
          <w:rFonts w:ascii="Times New Roman"/>
          <w:b w:val="false"/>
          <w:i w:val="false"/>
          <w:color w:val="000000"/>
          <w:sz w:val="28"/>
        </w:rPr>
        <w:t xml:space="preserve">                               - костюмы защитные _______________________________</w:t>
      </w:r>
    </w:p>
    <w:p>
      <w:pPr>
        <w:spacing w:after="0"/>
        <w:ind w:left="0"/>
        <w:jc w:val="both"/>
      </w:pPr>
      <w:r>
        <w:rPr>
          <w:rFonts w:ascii="Times New Roman"/>
          <w:b w:val="false"/>
          <w:i w:val="false"/>
          <w:color w:val="000000"/>
          <w:sz w:val="28"/>
        </w:rPr>
        <w:t xml:space="preserve">       В резерве:                   - пожарные автомобили _____________________________ </w:t>
      </w:r>
    </w:p>
    <w:p>
      <w:pPr>
        <w:spacing w:after="0"/>
        <w:ind w:left="0"/>
        <w:jc w:val="both"/>
      </w:pPr>
      <w:r>
        <w:rPr>
          <w:rFonts w:ascii="Times New Roman"/>
          <w:b w:val="false"/>
          <w:i w:val="false"/>
          <w:color w:val="000000"/>
          <w:sz w:val="28"/>
        </w:rPr>
        <w:t xml:space="preserve">                               - аппараты на сжатом воздухе ________________________</w:t>
      </w:r>
    </w:p>
    <w:p>
      <w:pPr>
        <w:spacing w:after="0"/>
        <w:ind w:left="0"/>
        <w:jc w:val="both"/>
      </w:pPr>
      <w:r>
        <w:rPr>
          <w:rFonts w:ascii="Times New Roman"/>
          <w:b w:val="false"/>
          <w:i w:val="false"/>
          <w:color w:val="000000"/>
          <w:sz w:val="28"/>
        </w:rPr>
        <w:t>
      Внутренний наряд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наряда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заступления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книги службы</w:t>
      </w:r>
    </w:p>
    <w:p>
      <w:pPr>
        <w:spacing w:after="0"/>
        <w:ind w:left="0"/>
        <w:jc w:val="both"/>
      </w:pPr>
      <w:r>
        <w:rPr>
          <w:rFonts w:ascii="Times New Roman"/>
          <w:b w:val="false"/>
          <w:i w:val="false"/>
          <w:color w:val="000000"/>
          <w:sz w:val="28"/>
        </w:rPr>
        <w:t xml:space="preserve">       11 стр.</w:t>
      </w:r>
    </w:p>
    <w:p>
      <w:pPr>
        <w:spacing w:after="0"/>
        <w:ind w:left="0"/>
        <w:jc w:val="both"/>
      </w:pPr>
      <w:r>
        <w:rPr>
          <w:rFonts w:ascii="Times New Roman"/>
          <w:b w:val="false"/>
          <w:i w:val="false"/>
          <w:color w:val="000000"/>
          <w:sz w:val="28"/>
        </w:rPr>
        <w:t xml:space="preserve">       (на период дежурства)</w:t>
      </w:r>
    </w:p>
    <w:p>
      <w:pPr>
        <w:spacing w:after="0"/>
        <w:ind w:left="0"/>
        <w:jc w:val="both"/>
      </w:pPr>
      <w:r>
        <w:rPr>
          <w:rFonts w:ascii="Times New Roman"/>
          <w:b w:val="false"/>
          <w:i w:val="false"/>
          <w:color w:val="000000"/>
          <w:sz w:val="28"/>
        </w:rPr>
        <w:t>
                                                       Проверил начальник</w:t>
      </w:r>
    </w:p>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(подпись)</w:t>
      </w:r>
    </w:p>
    <w:bookmarkStart w:name="z1047" w:id="519"/>
    <w:p>
      <w:pPr>
        <w:spacing w:after="0"/>
        <w:ind w:left="0"/>
        <w:jc w:val="left"/>
      </w:pPr>
      <w:r>
        <w:rPr>
          <w:rFonts w:ascii="Times New Roman"/>
          <w:b/>
          <w:i w:val="false"/>
          <w:color w:val="000000"/>
        </w:rPr>
        <w:t xml:space="preserve"> 1. Результаты караульной службы: выезды на пожары, аварии, занятия и другие.</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выезда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выехали автомобили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8" w:id="520"/>
    <w:p>
      <w:pPr>
        <w:spacing w:after="0"/>
        <w:ind w:left="0"/>
        <w:jc w:val="left"/>
      </w:pPr>
      <w:r>
        <w:rPr>
          <w:rFonts w:ascii="Times New Roman"/>
          <w:b/>
          <w:i w:val="false"/>
          <w:color w:val="000000"/>
        </w:rPr>
        <w:t xml:space="preserve"> Обнаруженные неисправности противопожарного водоснабжения и закрытые проезды в районе выезда</w:t>
      </w:r>
    </w:p>
    <w:bookmarkEnd w:id="520"/>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bookmarkStart w:name="z1049" w:id="521"/>
    <w:p>
      <w:pPr>
        <w:spacing w:after="0"/>
        <w:ind w:left="0"/>
        <w:jc w:val="left"/>
      </w:pPr>
      <w:r>
        <w:rPr>
          <w:rFonts w:ascii="Times New Roman"/>
          <w:b/>
          <w:i w:val="false"/>
          <w:color w:val="000000"/>
        </w:rPr>
        <w:t xml:space="preserve"> ПТВ, пожарные рукава, другие технические средства, вышедшие из строя или получившие повреждения</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ПТВ, в том числе пожарных рукавов, технических средств, средств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0" w:id="522"/>
    <w:p>
      <w:pPr>
        <w:spacing w:after="0"/>
        <w:ind w:left="0"/>
        <w:jc w:val="left"/>
      </w:pPr>
      <w:r>
        <w:rPr>
          <w:rFonts w:ascii="Times New Roman"/>
          <w:b/>
          <w:i w:val="false"/>
          <w:color w:val="000000"/>
        </w:rPr>
        <w:t xml:space="preserve"> Происшествия в карауле (нарушения дисциплины, техники безопасности и другие)</w:t>
      </w:r>
    </w:p>
    <w:bookmarkEnd w:id="522"/>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bookmarkStart w:name="z1051" w:id="523"/>
    <w:p>
      <w:pPr>
        <w:spacing w:after="0"/>
        <w:ind w:left="0"/>
        <w:jc w:val="left"/>
      </w:pPr>
      <w:r>
        <w:rPr>
          <w:rFonts w:ascii="Times New Roman"/>
          <w:b/>
          <w:i w:val="false"/>
          <w:color w:val="000000"/>
        </w:rPr>
        <w:t xml:space="preserve"> Недочеты, вскрытые при проверке несения службы внутренним нарядом</w:t>
      </w:r>
    </w:p>
    <w:bookmarkEnd w:id="523"/>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bookmarkStart w:name="z1052" w:id="524"/>
    <w:p>
      <w:pPr>
        <w:spacing w:after="0"/>
        <w:ind w:left="0"/>
        <w:jc w:val="left"/>
      </w:pPr>
      <w:r>
        <w:rPr>
          <w:rFonts w:ascii="Times New Roman"/>
          <w:b/>
          <w:i w:val="false"/>
          <w:color w:val="000000"/>
        </w:rPr>
        <w:t xml:space="preserve"> Недочеты, вскрытые при приеме-сдаче дежурства</w:t>
      </w:r>
    </w:p>
    <w:bookmarkEnd w:id="524"/>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
      Дежурство сдал___________________             Дежурство принял________________</w:t>
      </w:r>
    </w:p>
    <w:p>
      <w:pPr>
        <w:spacing w:after="0"/>
        <w:ind w:left="0"/>
        <w:jc w:val="both"/>
      </w:pPr>
      <w:r>
        <w:rPr>
          <w:rFonts w:ascii="Times New Roman"/>
          <w:b w:val="false"/>
          <w:i w:val="false"/>
          <w:color w:val="000000"/>
          <w:sz w:val="28"/>
        </w:rPr>
        <w:t xml:space="preserve">       Окончание книги службы</w:t>
      </w:r>
    </w:p>
    <w:p>
      <w:pPr>
        <w:spacing w:after="0"/>
        <w:ind w:left="0"/>
        <w:jc w:val="both"/>
      </w:pPr>
      <w:r>
        <w:rPr>
          <w:rFonts w:ascii="Times New Roman"/>
          <w:b w:val="false"/>
          <w:i w:val="false"/>
          <w:color w:val="000000"/>
          <w:sz w:val="28"/>
        </w:rPr>
        <w:t xml:space="preserve">       10 стр. (отводится 10 листов)</w:t>
      </w:r>
    </w:p>
    <w:bookmarkStart w:name="z1053" w:id="525"/>
    <w:p>
      <w:pPr>
        <w:spacing w:after="0"/>
        <w:ind w:left="0"/>
        <w:jc w:val="left"/>
      </w:pPr>
      <w:r>
        <w:rPr>
          <w:rFonts w:ascii="Times New Roman"/>
          <w:b/>
          <w:i w:val="false"/>
          <w:color w:val="000000"/>
        </w:rPr>
        <w:t xml:space="preserve"> Учет результатов проверки организации караульной службы</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подпись лица, проводившего проверку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устранению недостатков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4" w:id="526"/>
    <w:p>
      <w:pPr>
        <w:spacing w:after="0"/>
        <w:ind w:left="0"/>
        <w:jc w:val="both"/>
      </w:pPr>
      <w:r>
        <w:rPr>
          <w:rFonts w:ascii="Times New Roman"/>
          <w:b w:val="false"/>
          <w:i w:val="false"/>
          <w:color w:val="000000"/>
          <w:sz w:val="28"/>
        </w:rPr>
        <w:t xml:space="preserve">
      Примечания: </w:t>
      </w:r>
    </w:p>
    <w:bookmarkEnd w:id="526"/>
    <w:bookmarkStart w:name="z1055" w:id="527"/>
    <w:p>
      <w:pPr>
        <w:spacing w:after="0"/>
        <w:ind w:left="0"/>
        <w:jc w:val="both"/>
      </w:pPr>
      <w:r>
        <w:rPr>
          <w:rFonts w:ascii="Times New Roman"/>
          <w:b w:val="false"/>
          <w:i w:val="false"/>
          <w:color w:val="000000"/>
          <w:sz w:val="28"/>
        </w:rPr>
        <w:t>
      1) книга службы рассчитывается на один календарный месяц и хранится 3 года после ее заполнения;</w:t>
      </w:r>
    </w:p>
    <w:bookmarkEnd w:id="527"/>
    <w:bookmarkStart w:name="z1056" w:id="528"/>
    <w:p>
      <w:pPr>
        <w:spacing w:after="0"/>
        <w:ind w:left="0"/>
        <w:jc w:val="both"/>
      </w:pPr>
      <w:r>
        <w:rPr>
          <w:rFonts w:ascii="Times New Roman"/>
          <w:b w:val="false"/>
          <w:i w:val="false"/>
          <w:color w:val="000000"/>
          <w:sz w:val="28"/>
        </w:rPr>
        <w:t>
      2) проверяющий организацию караульной службы делает соответствующую запись в разделе учета результатов проверки организации караульной службы, приняв безотлагательные меры к устранению выявленных недостатков, влияющих на готовность караула к действиям по тушению пожара и проведению аварийно-спасательных работ;</w:t>
      </w:r>
    </w:p>
    <w:bookmarkEnd w:id="528"/>
    <w:bookmarkStart w:name="z1057" w:id="529"/>
    <w:p>
      <w:pPr>
        <w:spacing w:after="0"/>
        <w:ind w:left="0"/>
        <w:jc w:val="both"/>
      </w:pPr>
      <w:r>
        <w:rPr>
          <w:rFonts w:ascii="Times New Roman"/>
          <w:b w:val="false"/>
          <w:i w:val="false"/>
          <w:color w:val="000000"/>
          <w:sz w:val="28"/>
        </w:rPr>
        <w:t>
      3) листы книги службы должны быть пронумерованы, прошнурованы, скреплены печатью и заверены подписью руководителя подразделения.</w:t>
      </w:r>
    </w:p>
    <w:bookmarkEnd w:id="5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