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2453" w14:textId="f882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здравоохранения Республики Казахстан от 10 сентября 2011 года № 601 "Об утверждении Положения о наблюдательном совете, Правил созыва и проведения заседаний наблюдательного совета государственного предприятия на праве хозяйственного ведения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июля 2017 года № 532. Зарегистрирован в Министерстве юстиции Республики Казахстан 4 августа 2017 года № 15438.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10 сентября 2011 года № 601 "Об утверждении Положения о наблюдательном совете, Правил созыва и проведения заседаний наблюдательного совета государственного предприятия на праве хозяйственного ведения в области здравоохранения" (зарегистрирован в Реестре государственной регистрации нормативных правовых актов за № 7256, опубликован в Бюллетене нормативных правовых актов центральных исполнительных и иных государственных органов Республики Казахстан, 2011 г., № 11, ст. 411).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проектами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Биртанов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