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193f" w14:textId="9571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по инвестициям и развитию Республики Казахстан от 28 января 2016 года № 90 "Об утверждении Правил проезда автотранспортных средств при осуществлении перевозок по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14 июля 2017 года № 468. Зарегистрирован в Министерстве юстиции Республики Казахстан 21 августа 2017 года № 15520.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90 "Об утверждении Правил проезда автотранспортных средств при осуществлении перевозок по территории Республики Казахстан" (зарегистрированный в Реестре государственной регистрации нормативных правовых актов за № 13983, опубликованный 15 августа 2016 года в информационно-правовой системе "Әділет").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