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7c72" w14:textId="96b7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28 января 2016 года № 107 "Об утверждении Перечня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8 августа 2017 года № 286. Зарегистрирован в Министерстве юстиции Республики Казахстан 11 сентября 2017 года № 15635.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107 "Об утверждении Перечня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 (зарегистрированный в Реестре государственной регистрации нормативных правовых актов под № 13263, опубликованный 11 марта 2016 года в информационно-правовой системе "Әділет")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правительства", утвержденном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Интернет-ресурсы государственных органов, закрепляемых за оператором информационно-коммуникационной инфраструктуры "электронного правительства":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 Министерства по инвестициям и развитию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 акимата Южно-Казахстанской области;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 Министерства информации и коммуникаций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интернет-ресурс Правительства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интернет-ресурс Агенства Республики Казахстан по делам государственной службы и противодействию коррупции;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интернет-ресурс Южно-Казахстанский областной маслихат;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интернет-ресурс Акимата Кызылординской области;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интернет-ресурсы Министерства национальной экономики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интернет-ресурс акимата Костанайской области;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интернет-ресурс акимата Казыгуртского района Южно-Казахстанской области;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интернет-ресурс Министерства по делам религий и гражданского общества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интернет-ресурс Министерства здравоохранения Республики Казахстан;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интернет-ресурс Министерство оборонной и аэрокосмической промышленности Республики Казахстан.".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информатизации Министерства информации и коммуникаций Республики Казахстан (Бекманов Д.Н.) в установленном законодательством порядке обеспечить: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после дня его первого официального опубликования.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