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77ae" w14:textId="8f57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по статистике Министерства национальной экономики Республики Казахстан от 8 октября 2015 года № 155 "Об утверждении статистических форм общегосударственных статистических наблюдений по статистике энергетики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27 июня 2017 года № 96. Зарегистрирован в Министерстве юстиции Республики Казахстан 18 сентября 2017 года № 15698.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8 октября 2015 года № 155 "Об утверждении статистических форм общегосударственных статистических наблюдений по статистике энергетики и инструкций по их заполнению" (зарегистрирован в Реестре государственной регистрации нормативных правовых актов за № 12258, опубликован 14 декабря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июля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августа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