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22c7" w14:textId="82e2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военнослужащим центрального аппарата Министерства обороны Республики Казахстан служебного удостоверения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августа 2017 года № 460. Зарегистрирован в Министерстве юстиции Республики Казахстан 27 сентября 2017 года № 15769.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военнослужащим центрального аппарата Министерства обороны Республики Казахстан служебного удостоверения и его описание.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 Министерства обороны Республики Казахстан в установленном законодательством Республики Казахстан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виде на казахском и русском языках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порядке обеспечить изготовление бланков служебных удостоверений и выдачу военнослужащим, проходящим воинскую службу в центральном аппарате Министерства обороны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обороны Республики Казахстан генерал-лейтенанта Мухтарова Т.С.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 2017 года № 460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военнослужащим центрального аппарата Министерства обороны Республики Казахстан служебного удостоверения и его описание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обороны РК от 29.12.2020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военнослужащим центрального аппарата Министерства обороны Республики Казахстан служебного удостоверения и его описания (далее – Правила) определяют порядок выдачи и описание служебного удостоверения военнослужащим центрального аппарата Министерства обороны Республики Казахстан (далее – Министерство обороны).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является документом строгой отчетности, имеет бланк установленного образца со встроенным электронным чипом, содержащим электронную цифровую подпись (далее – ЭЦП), пропуск в Министерство обороны с системой контроля учета доступа (далее – СКУД) и серийный номер.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выдается военнослужащим, проходящим воинскую службу в центральном аппарате Министерства обороны.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и учет служебных удостоверений ведется кадровым органом Министерства обороны (далее – кадровый орган) по согласованию с подразделением защиты государственных секретов (далее – ПЗГС) и органом военной полиции, ответственным за осуществление доступа в центральный аппарат Министерства обороны Республики Казахстан. Все служебные удостоверения фиксируются в соответствующей электронной базе.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оформления служебного удостоверения военнослужащие представляют в кадровый орган согласованную с ПЗГС заявку на получение удостоверения с приложением цветных фотографий (анфас) размером 30х40 миллиметров (далее – мм) в повседневном кителе без головного убора.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Выдача служебного удостоверения производится при назначении военнослужащего на должность в центральный аппарат Министерства обороны, на основании приказа о назначении на должность. Передача служебного удостоверения другим лицам не допускается.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перемещении по службе, присвоении очередного воинского звания, изменении фамилии, имени, отчества (при его наличии), увольнении с воинской службы и по истечению срока действия ранее выданное служебное удостоверение в течение 3 (трех) рабочих дней подлежит возврату в кадровый орган для его списания и уничтожения.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переводе военнослужащего из Министерства обороны в другие органы управления (воинские части) или увольнении с воинской службы, служебное удостоверение изымается. Перед изъятием служебного удостоверения ПЗГС с электронного чипа удаляются персональные данные и ЭЦП военнослужащего, а органом военной полиции блокируется СКУД на пропуск в Министерство обороны.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утраты или порчи служебного удостоверения, должностное лицо незамедлительно докладывает об этом факте руководителю структурного подразделения, а по прибытию к месту службы оформляет соответствующий рапорт в письменной форме по отзыву ЭЦП и утере (порчи) служебного удостоверения.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каждому факту утраты, порчи, передачи служебного удостоверения другим лицам, использования его в личных неслужебных целях руководителем соответствующего подразделения центрального аппарата проводится служебное расследование, с решением вопроса о дисциплинарной ответственности виновного лица в соответствии с Дисциплинарным уставом Вооруженных Сил, других войск и воинских формирований Республики Казахстан, утвержденным Указом Президента Республики Казахстан от 5 июля 2007 года № 364. Результаты расследования в течение 10 (десяти) рабочих дней со дня его окончания, сообщаются в кадровый орган.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служебного удостоверения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Служебное удостоверение представляет собой пластиковую карточку размером 85,6×53,9 мм с радиусом закругления 3,1 мм (ISO-7810) в которой размещается СКУД на пропуск в Министерство обороны и электронная цифровая подпись.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Образец служебного удостоверения военнослужащих центрального аппарата Министерства обороны установлен согласно приложению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верхней части слева расположена надпись "ҚАЗАҚСТАН РЕСПУБЛИКАСЫНЫҢ ҚОРҒАНЫС МИНИСТРЛІГІ" и справа "МИНИСТЕРСТВО ОБОРОНЫ РЕСПУБЛИКИ КАЗАХСТАН" пропечатанная черным цветом и под ними надпись "КУӘЛІК" и "УДОСТОВЕРЕНИЕ" пропечатанные красным цветом.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по центру надписи располагается номер удостоверения.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размещается фото. Справа от фото указываются фамилия, имя и отчество (при его наличии), личный номер (при его наличии), индивидуальный идентификационный номер (ИИН).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обороте указываются дата рождения, место рождения, национальность, срок действия удостоверения.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военнослужащим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Министерства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 и его описание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служебного удостоверения военнослужащих центрального аппарата Министерства обороны Республики Казахстан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