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fe3e" w14:textId="f3bf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военнослужащим органов национальной безопасности и членам их семей права на проезд за счет государства на воздушном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26 августа 2017 года № 70. Зарегистрирован в Министерстве юстиции Республики Казахстан 28 сентября 2017 года № 15793.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15.10.2021 </w:t>
      </w:r>
      <w:r>
        <w:rPr>
          <w:rFonts w:ascii="Times New Roman"/>
          <w:b w:val="false"/>
          <w:i w:val="false"/>
          <w:color w:val="ff0000"/>
          <w:sz w:val="28"/>
        </w:rPr>
        <w:t>№ 104/қе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военнослужащим органов национальной безопасности и членам их семей права на проезд за счет государства на воздушном транспорте.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15.10.2021 </w:t>
      </w:r>
      <w:r>
        <w:rPr>
          <w:rFonts w:ascii="Times New Roman"/>
          <w:b w:val="false"/>
          <w:i w:val="false"/>
          <w:color w:val="000000"/>
          <w:sz w:val="28"/>
        </w:rPr>
        <w:t>№ 104/қе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исполнения мероприятий, предусмотренных настоящим пунктом,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 генерал-майора Дильманова Д. 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настоящим приказом ознакомить военнослужащих органов национальной безопасности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2017 года № 70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военнослужащим органов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и членам их семей права на проезд за счет государства на воздушном транспорте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15.10.2021 </w:t>
      </w:r>
      <w:r>
        <w:rPr>
          <w:rFonts w:ascii="Times New Roman"/>
          <w:b w:val="false"/>
          <w:i w:val="false"/>
          <w:color w:val="ff0000"/>
          <w:sz w:val="28"/>
        </w:rPr>
        <w:t>№ 104/қе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военнослужащим органов национальной безопасности и членам их семей права на проезд за счет государства на воздушном транспорте (далее – Правила) определяет порядок предоставления военнослужащим органов национальной безопасности (далее – ОНБ) и членам их семей права на проезд за счет государства на воздушном транспорте.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членам семьи военнослужащего ОНБ в настоящих Правилах относятся: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супруг (супруга);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ребенок (дети), в том числе совместного или одного из супругов, за исключением ребенка (детей) от предыдущего (предыдущих) брака (браков) (супружества (супружеств), проживающего (проживающих) раздельно на основании решения суда;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совместный или одного из супругов ребенок с инвалидностью (дети с инвалидностью), в том числе лицо с инвалидностью (лица с инвалидностью) с детства независимо от его (их) возраста, за исключением ребенка с инвалидностью (детей с инвалидностью) от предыдущего (предыдущих) брака (браков) (супружества (супружеств), проживающего (проживающих) раздельно на основании решения суда.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военнослужащим ОНБ и членам их семей расходов на проезд за счет государства на воздушном транспорте производится по тарифу экономического класса.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Военнослужащие ОНБ осуществляют проезд на воздушном транспорте в случаях, если: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дальность поездки превышает 1 500 (одну тысячу пятьсот) километров;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проезда воздушным транспортом равна или ниже стоимости проезда железнодорожным транспортом, при его отсутствии - морским, речным и автомобильным транспортом, а при проезде несколькими видами транспорта – общей стоимости проезда этими видами транспорта;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 оказание неотложной медицинской помощи, а также по заключению организации здравоохранения или военно-врачебной комиссии о перевозке воздушным транспортом;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следование в служебные командировки производится (при транзитном переезде в случае командирования за пределы Республики Казахстан, отсутствии железнодорожных, автомобильных и внутренних водных транспортных средств или срочности командировки).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Членам семей военнослужащих ОНБ, за исключением членов семей курсантов, кадетов и военнослужащих срочной воинской службы, осуществляют проезд на воздушном транспорте за счет государства в случае перевода военнослужащего ОНБ в другую местность, если: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дальность поездки превышает 1 500 (одну тысячу пятьсот) километров;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совместный или одного из супругов ребенок с инвалидностью (дети с инвалидностью), в том числе лицо с инвалидностью (лица с инвалидностью) с детства независимо от его (их) возраста, за исключением ребенка с инвалидностью (детей с инвалидностью) от предыдущего (предыдущих) брака (браков) (супружества (супружеств), проживающего (проживающих) раздельно на основании решения суда;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стоимость проезда воздушным транспортом равна или ниже стоимости проезда железнодорожным транспортом, при его отсутствии – морским, речным и автомобильным транспортом, а при проезде несколькими видами транспорта – общей стоимости проезда этими видами транспорта.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возмещения расходов на проезд за счет государства на воздушном транспорте военнослужащими ОНБ, подается рапорт в произвольной форме на имя следующих должностных лиц (кроме расходов за проезд при следовании в служебные командировки):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КНБ – первыми руководителями ведомств и военных, специальных учебных заведений КНБ;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первого заместителя Председателя КНБ – военнослужащими структурных подразделений центрального аппарата и при центральном аппарате, военных, специальных учебных заведений КНБ.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заместителя Председателя КНБ – Директора Пограничной службы – военнослужащими республиканского государственного учреждения "Пограничная служба Комитета национальной безопасности Республики Казахстан", начальниками территориальных подразделений Пограничной службы КНБ, а также военнослужащими подведомственных организаций Пограничной службы КНБ;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первым руководителям ведомств КНБ и территориальных подразделений Пограничной службы КНБ – военнослужащими, находящихся в их подчинении.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не предусмотренных настоящими Правилами, возмещение расходов на проезд за счет государства на воздушном транспорте военнослужащим ОНБ осуществляется с письменного разрешения Председателя КНБ либо первого заместителя Председателя КНБ.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цели поездки к рапорту прилагаются следующие документы: посадочный талон, проездные документы, фискальный чек, в случае представления электронных билетов (посадочный талон и документы, подтверждающие оплату стоимости), справка кадрового аппарата о составе семьи с указанием анкетных данных военнослужащего, документы, подтверждающие наличие инвалидности и физические ограничения к перевозке наземным транспортом.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Возмещение расходов за проезд на воздушном транспорте при следовании военнослужащих ОНБ в служебные командировки производится в соответствии с Правилами направления сотрудников, военнослужащих и работников органов национальной безопасности расходов в служебные командировки, в том числе в иностранные государства, а также возмещения им расходов, утвержденными приказом Председателя КНБ от 22 сентября 2017 года № 83/дсп (зарегистрирован в Реестре государственной регистрации нормативных правовых актов № 15747).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Возмещение расходов за проезд на воздушном транспорте осуществляется: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средств по плану финансирования – одновременно с выплатой денежного довольствия;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средств – после внесения соответствующих изменений в индивидуальный план финансирования.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