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49d7a" w14:textId="9249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государству денег, затраченных на обучение военнослужащих в военных, специальных учебных заведениях 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27 сентября 2017 года № 85 нс. Зарегистрирован в Министерстве юстиции Республики Казахстан 20 октября 2017 года № 15917.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Председателя Комитета национальной безопасности РК от 29.04.2024 </w:t>
      </w:r>
      <w:r>
        <w:rPr>
          <w:rFonts w:ascii="Times New Roman"/>
          <w:b w:val="false"/>
          <w:i w:val="false"/>
          <w:color w:val="ff0000"/>
          <w:sz w:val="28"/>
        </w:rPr>
        <w:t>№ 65/қе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государственных органах Республики Казахстан", частью одиннадцатой пункта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и </w:t>
      </w:r>
      <w:r>
        <w:rPr>
          <w:rFonts w:ascii="Times New Roman"/>
          <w:b w:val="false"/>
          <w:i w:val="false"/>
          <w:color w:val="000000"/>
          <w:sz w:val="28"/>
        </w:rPr>
        <w:t>подпунктом 249-2)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Председателя Комитета национальной безопасности РК от 29.04.2024 </w:t>
      </w:r>
      <w:r>
        <w:rPr>
          <w:rFonts w:ascii="Times New Roman"/>
          <w:b w:val="false"/>
          <w:i w:val="false"/>
          <w:color w:val="000000"/>
          <w:sz w:val="28"/>
        </w:rPr>
        <w:t>№ 65/қе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сотрудниками и военнослужащими органов национальной безопасности Республики Казахстан государству бюджетных средств, затраченных на обучение в военных, специальных учебных заведениях или организациях образования иностранных государств.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Председателя Комитета национальной безопасности РК от 29.04.2024 </w:t>
      </w:r>
      <w:r>
        <w:rPr>
          <w:rFonts w:ascii="Times New Roman"/>
          <w:b w:val="false"/>
          <w:i w:val="false"/>
          <w:color w:val="000000"/>
          <w:sz w:val="28"/>
        </w:rPr>
        <w:t>№ 65/қе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форме электронного документа и бумажного носителя, на русском и казахском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2017 года № 85 нс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сотрудниками и военнослужащими органов национальной безопасности Республики Казахстан государству бюджетных средств, затраченных на обучение в военных, специальных учебных заведениях или организациях образования иностранных государств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Председателя Комитета национальной безопасности РК от 29.04.2024 </w:t>
      </w:r>
      <w:r>
        <w:rPr>
          <w:rFonts w:ascii="Times New Roman"/>
          <w:b w:val="false"/>
          <w:i w:val="false"/>
          <w:color w:val="ff0000"/>
          <w:sz w:val="28"/>
        </w:rPr>
        <w:t>№ 65/қе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сотрудниками и военнослужащими органов национальной безопасности Республики Казахстан (далее – ОНБ) государству бюджетных средств, затраченных на обучение в военных, специальных учебных заведениях (далее – ВСУЗ) или организациях образования иностранных государств (далее – Правила), разработаны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специальных государственных органах Республики Казахстан" (далее – Закон о СГО), частью одиннадцатой пункта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воинской службе и статусе военнослужащих" (далее – Закон о воинской службе) и </w:t>
      </w:r>
      <w:r>
        <w:rPr>
          <w:rFonts w:ascii="Times New Roman"/>
          <w:b w:val="false"/>
          <w:i w:val="false"/>
          <w:color w:val="000000"/>
          <w:sz w:val="28"/>
        </w:rPr>
        <w:t>подпунктом 249-2)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Комитете национальной безопасности Республики Казахстан, утвержденного Указом Президента Республики Казахстан от 1 апреля 1996 года № 2922, и определяют порядок возмещения сотрудниками и военнослужащими ОНБ государству бюджетных средств, затраченных на их обучение в ВСУЗ или организациях образования иностранных государств.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Возмещение сотрудниками и военнослужащими ОНБ государству бюджетных средств, соответствующих затратам на обеспечение питанием, выплату стипендии и проезд в период их обучения в ВСУЗ, осуществляется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пунктами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о СГО и пунктом 10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воинской службе.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затрат на обучение сотрудников и военнослужащих ОНБ в организациях образования иностранных государств определяется контрактом и (или) договорами (контрактами), заключенными с организациями образования иностранных государств на оказание образовательных услуг.</w:t>
      </w:r>
    </w:p>
    <w:bookmarkEnd w:id="11"/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государству бюджетных средств, затраченных на обучение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Сводный расчет фактических затрат на обучение сотрудника, военнослужащего в ВСУЗ или организациях образования иностранных государств составляется кадровым подразделением совместно с подразделениями финансового и материально-технического обеспечения ВСУЗ ежегодно в течение тридцати календарных дней после окончания каждого курса обучения или отчисления из ВСУЗ, на бумажном носителе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утверждается начальником ВСУЗ.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обучения сводный расчет на каждого сотрудника и военнослужащего приобщается в их личное дело.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Сумма фактических затрат на обучение в ВСУЗ рассчитывается в национальной валюте Республики Казахстан, в организациях образования иностранных государств – в национальной валюте Республики Казахстан по ставке рефинансирования курса Национального Банка Республики Казахстан на день окончания курса обучения или отчисления.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Кадровым подразделением ведомств, структурных подразделений, территориальных и иных органов Комитета национальной безопасности Республики Казахстан (далее – КНБ) по последнему месту службы (обучения) сотрудника, военнослужащего: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со дня увольнения (отчисления) подается на имя руководителя подразделения рапорт на возмещение государству денег, затраченных на обучение сотрудника, военнослужащего в ВСУЗ или организациях образования иностранных государств;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семи рабочих дней с даты получения расчета задолженности, подлежащей возмещению государству, посредством почтовой связи или направления сообщения на абонентское устройство сотовой связи уведомляется сотрудник, военнослужащий о добровольном погашении ее в течение 30 календарных дней.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неуплаты задолженности по истечении 30 календарных дней, предоставленных для добровольного погашения, передается рапорт, с приложением к нему выписки из приказа о зачислении в ВСУЗ и увольнении (отчислении), расчета задолженности, копии контракта о прохождении службы, удостоверения личности, уведомления об имеющейся задолженности в юридическое подразделение для подачи иска в суд.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Финансовым подразделением ведомств, структурных подразделений, территориальных и иных органов КНБ на основании сводного расчета фактических затрат на обучающихся в ВСУЗ или организациях образования иностранных государств в течение пяти рабочих дней с момента получения рапорта кадрового подразделения производится расчет задолженности за уволенным сотрудником, военнослужащим, подлежащей возмещению государству, и передается в кадровое подразделение.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Исковая работа по возмещению затрат на обучение осуществляется юридическим подразделением ведомства, структурного подразделения, территориальных и иных органов КНБ в зависимости от последнего места службы (учебы) уволенного (отчисленного) сотрудника, военнослужащего в порядке, установленном гражданским процессуальным законодательством Республики Казахстан.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Средства от возмещения затрат на обучение сотрудника, военнослужащего в ВСУЗ или организациях образования иностранных государств подлежат перечислению в доход республиканского бюджета.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государству бюджетных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затраченных на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военнослужащих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военных,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государств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(специальное) звание,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подпись, 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__________ 20__ г.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Сводный расчет фактических затрат на обучение сотрудника, военнослужащего</w:t>
      </w:r>
    </w:p>
    <w:bookmarkEnd w:id="23"/>
    <w:p>
      <w:pPr>
        <w:spacing w:after="0"/>
        <w:ind w:left="0"/>
        <w:jc w:val="both"/>
      </w:pPr>
      <w:bookmarkStart w:name="z32" w:id="2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период обучения с "__" _____ 20__ по "__" _____ 20__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учебный(е) год(ы) по образовательной программе 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питанием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Деньги, эквивалентные сумме заключенного договора между Республикой Казахстан и страной обучения (за период обучения)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фактических затрат на обучение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33" w:id="25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– не распространяется на военнослужащих ОНБ, отчисленных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 организаций образования иностранных государств.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кадрового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последнему месту службы (обучения)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сотрудника,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(специальное) 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 ___________ 20__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материально-технического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последнему месту службы (обучения)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сотрудника,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(специальное) 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финансового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последнему месту службы (обучения)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сотрудника, военнослужащего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(воинское (специальное) звание, подпись,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