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bbdaf" w14:textId="30bbd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местными исполнительными органами Карагандинской и Западно-Казахстанской областей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18 октября 2017 года № 619. Зарегистрирован в Министерстве юстиции Республики Казахстан 23 октября 2017 года № 15927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1520, и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местными исполнительными органами Карагандинской и Западно-Казахстанской областей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2017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города республиканского значения, столицы для обращения на внутреннем рынке для финансирования строительства жилья в рамках реализации государственных и правительственных программ;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объемы: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Карагандинской области – не более 5 200 000 000 (пять миллиардов двести миллионов)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Западно-Казахстанской области – не более 1 000 000 000 (один миллиард)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целевое назначение – финансирование строительства жилья в рамках реализации государственных и правительственных программ.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 финансов Республики Казахстан (Мейрханов Р.Т.) в установленном законодательством порядке обеспечить: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финансов Республики Казахстан.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