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e3f" w14:textId="274e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работников и организаций, которым устанавливается доплата за условия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сентября 2017 года № 720. Зарегистрирован в Министерстве юстиции Республики Казахстан 3 ноября 2017 года № 15967.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должностей медицинских работников центров по профилактике и борьбе с синдромом приобретенного иммунодефицита (далее-СПИД), работников научно-исследовательских организаций, научно-производственных объединений и их структурных подразделений, в том числе по производству бактериальных и вирусных препаратов, которым устанавливается доплата в размере 60% от должностного оклада за диагностику, лечение больных со СПИДом и вирусом иммунодефицита человека (далее-ВИЧ) инфицированных, за проведение всех видов лабораторных исследований материалов, за производство бактериальных и вирусных препаратов, за проведение научно-исследовательских работ по проблемам ВИЧ-СПИД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и должностей работников, по которым устанавливается доплата за особые условия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июля 2010 года № 576 "Об утверждении Правил доплаты за квалификационную категорию и Перечня организаций и должностей работников, которым устанавливается доплата за условия труда" (зарегистрирован в Реестре государственной регистрации нормативных правовых актов за № 6442, опубликован в газете "Казахстанская правда" от 14 сентября 2010 года № 241 (26301).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здравоохранения Республики Казахстан Токежанова Б.Т.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октября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октября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октября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720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медицинских работников, центров по профилактике и борьбе со СПИДом работников научно-исследовательских организаций, научно-производственных объединений и их структурных подразделений, в том числе по производству бактериальных и вирусных препаратов, которым устанавливается доплата в размере 60% от должностного оклада за диагностику, лечение больных со СПИДом и ВИЧ-инфицированных, за проведение всех видов лабораторных исследований материалов, за производство бактериальных и вирусных препаратов, за проведение научно-исследовательских работ по проблемам ВИЧ - СПИД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(подразделений)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(городские) центры по профилактике и борьбе со СПИДом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должности и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диагностику, лечение больных со СПИДом и ВИЧ-инфицированных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 исследовательские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научно- производственных объединений и их структурных подразделений, в том числе по производству бактериальных и вирусных препаратов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должности и специальности, занятые научно-исследовательской работой по проблеме ВИЧ/СПИД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всех видов лабораторных исследований материалов, поступающих от больных со СПИДом и ВИЧ-инфицированных, за производство бактериальных и вирусных препаратов в научно-производственных объединениях и их структурных подразделениях и за проведение научно-исследовательских работ по проблемам ВИЧ - СПИД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иммунодефицита.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720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должностей работников, которым устанавливается доплата за особые условия труда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04.11.2022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(подразделений)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 для ветеранов Великой Отечественной войны и ветеранов, приравненных по льготам к ветеранам Великой Отечественной войны, и специальные отделения и подразделения в составе других больниц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 должности и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 в госпиталях для ветеранов Великой Отечественной войны и ветеранов, приравненных по льготам к ветеранам Великой Отечественной войны, и специальных отделениях в составе больниц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отделения (палаты)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реабилитационные центры (отделения)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 должности и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ребенка, детские дома и школы-интернаты для детей- сирот и детей, оставшихся без попечения родителей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медицинский персонал, педагогический персонал, санитарки, няни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домах ребенка, детских домах и школах-интернатах для детей-сирот и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учреждения стационарного и полустационарного типов, организации надомного обслуживания, организации временного пребывания и проживания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медицинские работники организаций, предоставляющие специальные социальные услуги в области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лечебно-профилактических 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престарелыми;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 с инвалидностью, в том числе с детьми с инвалидностью с нарушением опорно-двигательного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детьми с инвалидностью и с лицами с инвалидностью старше 18 лет с психоневрологическими заболеваниями;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не имеющими определенного места жительства;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подвергшимися жестокому обращению;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медицины катастроф" Министерства по чрезвычайным ситуациям Республики Казахстан и его территориальные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специализированных бригад по оказанию медицинской помощи при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экстренной медицинской помощи по ликвидации последствий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уголовно-исполнительной (пенитенциарной) системы (в том числе дома ребенка), следственных изоляторов, изоляторов временного содержания, больниц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медицинские и фармацевтические работники, независимо от наименования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лечение осужденных в учреждениях уголовно-исполнительной (пенитенциарной) системы (в том числе в домах ребенка), следственных изоляторах, изоляторах временного содержания, больницах и фармацевтическим работникам учреждений уголовно-исполнительной (пенитенциарной) системы (в том числе в домах ребенка), следственных изоляторов, изоляторов временного содержания, больниц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отряды специального назначения, организованные для непосредственного оказания экстренной медицинской помощи и спасательных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выездных бригад, службы медицинской авиации, отделений плановой и экстренной консультативной помощи республиканских, областных и региональных больниц, государственного учреждения "Центр медицины катастроф" Министерства по чрезвычайным ситуациям Республики Казахстан и его территориальных подразделений независимо от наименований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дежурство в режиме ожидания и постоянной готовности для оказания экстренной медицинской помощи, и спасательных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"Республиканская психиатрическая больница специализированного типа с интенсивным наблюдением"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наименований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специализированной психиатрической больнице по принудительному лечению лиц, совершивших общественно опасные деяния в состоянии невменяемости или у которых после совершения преступления наступило психическое расстройство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пункты, фельдшерско-акушерские пункты, врачебные амбулатории, областные, городские, районные, поликлиники, поликлиники при районных и центральных районных больницах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терапевтическими, педиатрическими отделениями, врач акушер-гинеколог, а также врачи-терапевты подростковых служб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первичной медико-санитарной помощи населению в условиях территориального участка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