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fa05b" w14:textId="9efa0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культуры и спорта Республики Казахстан от 26 июля 2017 года № 216 "Об утверждении Правил ранжирования видов спорта в Республике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культуры и спорта Республики Казахстан от 30 октября 2017 года № 291. Зарегистрирован в Министерстве юстиции Республики Казахстан 3 ноября 2017 года № 15969.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63)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3 июля 2014 года "О физической культуре и спорте"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спорта Республики Казахстан от 26 июля 2017 года № 216 "Об утверждении Правил ранжирования видов спорта в Республике Казахстан" (зарегистрированный в Реестре государственной регистрации нормативных правовых актов за № 15509, опубликованный в Эталонном контрольном банке нормативных правовых актов Республики Казахстан 4 сентября 2017 года)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ранжирования видов спорта в Республике Казахстан,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"24. Для рассмотрения поступившего оценочного листа уполномоченный орган создает республиканскую комиссию, а местный исполнительный орган – региональную комиссию.";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"25. Члены республиканской или региональной комиссий рассматривают оценочный лист, высчитывают удельный вес и итоговый балл каждого ранжируемого вида спорта в соответствии с главой 2 настоящих Правил.";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"32. Республиканский перечень приоритетных видов спорта (далее - республиканский перечень) утверждается на основании протокола республиканской комиссии не позднее 1 ноября календарного года.";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вторую </w:t>
      </w:r>
      <w:r>
        <w:rPr>
          <w:rFonts w:ascii="Times New Roman"/>
          <w:b w:val="false"/>
          <w:i w:val="false"/>
          <w:color w:val="000000"/>
          <w:sz w:val="28"/>
        </w:rPr>
        <w:t>пункта 33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"Региональный перечень утверждается на основании протокола республиканской комиссии не позднее 30 ноября календарного года.";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9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делам спорта и физической культуры Министерства культуры и спорта Республики Казахстан в установленном законодательством порядке обеспечить: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культуры и спорта Республики Казахстан;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представление в Департамент юридической службы Министерства культуры и спорта Республики Казахстан сведений об исполнении мероприятий, предусмотренных подпунктами 1), 2), 3) и 4) настоящего пункта.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культуры и спорта Республики Казахстан.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культуры и спорта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Мухамедиулы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