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74a4" w14:textId="7107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Государственного секретаря - Министра иностранных дел Республики Казахстан от 14 июля 2010 года № 08-1-1-1/249 "Об утверждении ставок консульского сбора за совершение консульских действий на территории иностранного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 ноября 2017 года № 11-1-2/508. Зарегистрирован в Министерстве юстиции Республики Казахстан 3 ноября 2017 года № 15972. Утратил силу приказом Министра иностранных дел Республики Казахстан от 20 мая 2019 года № 11-1-4/227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20.05.2019 </w:t>
      </w:r>
      <w:r>
        <w:rPr>
          <w:rFonts w:ascii="Times New Roman"/>
          <w:b w:val="false"/>
          <w:i w:val="false"/>
          <w:color w:val="ff0000"/>
          <w:sz w:val="28"/>
        </w:rPr>
        <w:t>№ 11-1-4/227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- Министра иностранных дел Республики Казахстан от 14 июля 2010 года № 08-1-1-1/249 "Об утверждении ставок консульского сбора за совершение консульских действий на территории иностранного государства" (зарегистрирован в Реестре государственной регистрации нормативных правовых актов № 6372)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базовые ставки консульского сбора, взымаемого за пределами территории Республики Казахстан согласно приложению к настоящему приказу.";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об исполнении мероприятий, предусмотренных в подпунктах 1), 2), 3), 4) настоящего пункта.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 Тлеуберди М.Б.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11-1-2/508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-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 № 08-1-1-1/249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консульского сбора, взымаемого за пределами территории Республики Казахстан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198"/>
        <w:gridCol w:w="1076"/>
        <w:gridCol w:w="1853"/>
        <w:gridCol w:w="12"/>
        <w:gridCol w:w="1781"/>
        <w:gridCol w:w="1952"/>
        <w:gridCol w:w="186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  <w:bookmarkEnd w:id="1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паспорт гражданина Республики Казахстан записи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виз Республики Казахстан</w:t>
            </w:r>
          </w:p>
          <w:bookmarkEnd w:id="15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и ее продление (кроме туристской и транзитной виз)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ее продление (кроме туристской и транзитной виз)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год- 200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года- 400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года- 600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года- 800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лет- 1000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год- 170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года- 330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года- 450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года- 600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лет- 850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год- 170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года- 330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года- 450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года- 600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лет- 810 английских фунтов стерлингов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год- 200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года- 400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года- 600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года- 800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лет- 1000 швейцарских франков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многократная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</w:p>
          <w:bookmarkEnd w:id="21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свидетельства на возвращение в Республику Казахстан</w:t>
            </w:r>
          </w:p>
          <w:bookmarkEnd w:id="23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eвро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Оформление ходатайств граждан Республики Казахстан по вопросам пребывания за границей</w:t>
            </w:r>
          </w:p>
          <w:bookmarkEnd w:id="25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Оформление документов по вопросам гражданства Республики Казахстан</w:t>
            </w:r>
          </w:p>
          <w:bookmarkEnd w:id="27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 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Регистрация актов гражданского состояния</w:t>
            </w:r>
          </w:p>
          <w:bookmarkEnd w:id="30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 свидетельства о браке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16. 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перемены имени, отчества, фамилии, в том числе выдача соответствующих свидетельств, кроме случаев, связанных с вступлением в брак (супружество) и изменением национальности, а также оформление необходимых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Истребование документов</w:t>
            </w:r>
          </w:p>
          <w:bookmarkEnd w:id="37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Легализация документов, а также прием и препровождение документов для апостилирования</w:t>
            </w:r>
          </w:p>
          <w:bookmarkEnd w:id="39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Совершение нотариальных действий</w:t>
            </w:r>
          </w:p>
          <w:bookmarkEnd w:id="4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  <w:bookmarkEnd w:id="54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eвро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бумаг, кроме наследственных (ежемесячно)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Продажа товаров или иного имущества с публичного торга</w:t>
            </w:r>
          </w:p>
          <w:bookmarkEnd w:id="58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Принятие в депозит на срок до шести месяцев имущества или денежных сумм для передачи по принадлежности</w:t>
            </w:r>
          </w:p>
          <w:bookmarkEnd w:id="60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Направление документов дипломатической почтой в адрес юридических лиц</w:t>
            </w:r>
          </w:p>
          <w:bookmarkEnd w:id="62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дипломатической почтой в адрес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  <w:bookmarkEnd w:id="64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</w:t>
            </w:r>
          </w:p>
          <w:bookmarkEnd w:id="66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  <w:bookmarkEnd w:id="68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Выдача иных документов (справок), имеющих юридическое значение</w:t>
            </w:r>
          </w:p>
          <w:bookmarkEnd w:id="70"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