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909a" w14:textId="a809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республиканского перечня приоритетных видов спорта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октября 2017 года № 290. Зарегистрирован в Министерстве юстиции Республики Казахстан 13 ноября 2017 года № 15983.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спорта на 2018-2019 годы.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2017 года № 280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перечень приоритетных видов спорта на 2018-2019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783"/>
        <w:gridCol w:w="2686"/>
        <w:gridCol w:w="2237"/>
        <w:gridCol w:w="1517"/>
        <w:gridCol w:w="1246"/>
        <w:gridCol w:w="124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  <w:bookmarkEnd w:id="11"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  <w:bookmarkEnd w:id="12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олимпийского вида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  <w:bookmarkEnd w:id="13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 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Грепплинг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кекушинкай РОО ВОКК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 (мужская, женская)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 кан каратэ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Каноэ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Армреслинг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Пауэрлифтинг, жим лежа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Велошоссе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Таэквон-до ITF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стоя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  <w:bookmarkEnd w:id="14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лыжах с трамплина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Военно-прикладные виды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Бодибилдинг, фитнес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Скалолазание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слалом на байдарках и каноэ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боевое единоборство 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Синхронное плавание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Сурдотаеквондо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Борьба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Айкидо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акробатической дорожке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Атлетическая гимнастика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батуте и акробатической дорожке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 спорт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Аэробика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Фристайл ски-кросс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Унибой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Дельтопланерный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Гребно-парусное многоборье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Пляжный/мини футбол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Капуэро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шиторю/годзюрю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шотокан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 фу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Городошный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в ластах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Пожарно-прикладные виды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Парапланерный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Пейнтбол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Ракетомодельный 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лапта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Подводное рыболовство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Подводное ориентирование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Ловля в пресной воде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гиревой спорты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дартс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шашки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армрестлинг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пауэрлифтинг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пулевая стрельба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тоғызкұмалак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хоккей с шайбой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лыжные гонки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 многоборье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Трассовый моделизм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Хапкидо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Шейпинг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1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ранжированные виды Республиканского перечня приоритетных видов спорта спорта распределяются на группы "А", "B", "С"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ранжирования видов спорта в Республике Казахстан, утвержденных приказом министра культуры и спорта Республики Казахстан от 26 июля 2017 года № 216 (зарегистрированный в Реестре государственной регистрации нормативных правовых актов за № 15509);</w:t>
      </w:r>
    </w:p>
    <w:bookmarkEnd w:id="17"/>
    <w:bookmarkStart w:name="z1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расшифровка аббревиатур:</w:t>
      </w:r>
    </w:p>
    <w:bookmarkEnd w:id="18"/>
    <w:bookmarkStart w:name="z1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Каратэ кекушинкай РОО ВКОКК - Каратэ кекушинкай Республиканское общественное объединение Всеказахстанская организация каратэ кекушинкай;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Таэквон-до-ITF - Таэквон-до International Taekwon-do Federation (Интернейшинел Таеквондо Федерейшн);</w:t>
      </w:r>
    </w:p>
    <w:bookmarkEnd w:id="20"/>
    <w:bookmarkStart w:name="z1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- Мixed Martial Arts (Миксд Мартиал Артс).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