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f429e" w14:textId="14f42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приказ Министра информации и коммуникаций Республики Казахстан от 9 декабря 2016 года № 277 "Об утверждении мест международного почтового обмена по заявлениям Национального оператора почты или операторов почты"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информации и коммуникаций Республики Казахстан от 17 октября 2017 года № 371. Зарегистрирован в Министерстве юстиции Республики Казахстан 13 ноября 2017 года № 15985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9 апреля 2016 года "О почте"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информации и коммуникаций Республики Казахстан от 9 декабря 2016 года № 277 "Об утверждении мест международного почтового обмена по заявлениям Национального оператора почты или операторов почты" (зарегистрированный в Реестре государственной регистрации нормативных правовых актов за № 14549, опубликованный 30 декабря 2016 года в Эталонном контрольном банке нормативных правовых актов Республики Казахстан) следующие дополнения: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Местах международного почтового обмена по заявлению Национального оператора почты, утвержденных указанным приказом: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строками, порядковые номера 7 и 8, следующего содержания: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3"/>
        <w:gridCol w:w="1127"/>
        <w:gridCol w:w="4540"/>
        <w:gridCol w:w="5653"/>
        <w:gridCol w:w="587"/>
      </w:tblGrid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5"/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Караганда - Аэропорт</w:t>
            </w:r>
          </w:p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Акционерное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общество "Аэропорт "Сары-Арка", 100422, Карагандинская область, Бухар-Жырауский район, село Уштобе, учетный квартал 067, участок 025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KZKGFA KARAGANDA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 – для письменной корреспонденции ВСПО;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KZKGFB KARAGANDA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PCI-3 для международных посылок;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KZKGFС KARAGANDA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PCI-4 – для посылок ВСПО;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KZKGFD KARAGANDA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PCI-5 – для международной письменной корреспонденции;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KZKGFЕ KARAGANDA EMS – для отправлений EMS;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KZKGFF KARAGANDA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PCI-7 – для порожней тары.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"Казпочта"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bookmarkEnd w:id="6"/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ММПО Свободная экономическая зона "Хоргос - Восточные Ворота"</w:t>
            </w:r>
          </w:p>
        </w:tc>
        <w:tc>
          <w:tcPr>
            <w:tcW w:w="4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 Казахстан, Алматинская область, Панфиловский район, Пенжимский сельский округ, учетный квартал 085, земельный участок 1330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KZZRKA KHORGOS PCI-5 – для письменной корреспонденции;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KZZRKB KHORGOS PCI-3 для международных посылок;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KZZRKE KHORGOS EMS – для отправлений EMS;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KZZRKF KHORGOS PCI-7 – для порожней тары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"Казпочта"</w:t>
            </w:r>
          </w:p>
        </w:tc>
      </w:tr>
    </w:tbl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связи Министерства информации и коммуникаций Республики Казахстан (З. Худайбергенова) обеспечить: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информации и коммуникаций Республики Казахстан.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информации и коммуникаций Республики Казахстан.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информации и коммуникаций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 Б. Султанов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24 октября 2017 года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