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a9ad" w14:textId="b2ba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12 июля 2017 года № 480, Генерального Прокурора Республики Казахстан от 12 сентября 2017 года № 102, Министра финансов Республики Казахстан от 14 июля 2017 года № 435, Начальника Службы государственной охраны Республики Казахстан от 18 августа 2017 года № 11-36, Председателя Агентства Республики Казахстан по делам государственной службы и противодействию коррупции от 21 июля 2017 года № 148, Министра иностранных дел Республики Казахстан от 25 июля 2017 года № 318 и Председателя Комитета национальной безопасности Республики Казахстан от 15 августа 2017 года № 60. Зарегистрирован в Министерстве юстиции Республики Казахстан 7 декабря 2017 года № 16065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12 мая 2003 года № 260, Государственного секретаря - Министра иностранных дел Республики Казахстан от 17 января 2003 года № 08-1/7, Председателя Комитета национальной безопасности Республики Казахстан от 7 мая 2003 года № 85, Генерального Прокурора Республики Казахстан от 7 апреля 2003 года № 29, Министра юстиции Республики Казахстан от 22 мая 2003 года № 93, Начальника Службы охраны Президента Республики Казахстан от 18 апреля 2003 года № 2, Председателя Агентства таможенного контроля Республики Казахстан от 25 апреля 2003 года № 168 и Председателя Агентства финансовой полиции Республики Казахстан от 16 апреля 2003 года № 74 "Об утверждении Инструкции об объявлении международного розыска, исполнения и направления компетентными органами Республики Казахстан запросов и поручений по линии Интерпола, а также их обработки Национальным Центральным Бюро Интерпола в Республике Казахстан" (зарегистрирован в Реестре государственной регистрации нормативных правовых актов за № 2341);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августа 2004 года № 443, Министра иностранных дел Республики Казахстан от 25 апреля 2004 года № 08-1/124, Председателя Комитета национальной безопасности Республики Казахстан от 01 сентября 2004 года № 169, Генерального Прокурора Республики Казахстан от 30 сентября 2004 года № 47, Министра юстиции Республики Казахстан от 30 октября 2004 года № 318, Начальника Службы охраны Президента Республики Казахстан от 29 марта 2005 года № 19, Председателя Комитета таможенного контроля Министерства финансов Республики Казахстан от 28 марта 2005 года № 118 и Председателя Агентства Республики Казахстан по борьбе с экономической и коррупционной преступностью (финансовая полиция) от 26 мая 2005 года № 109 "О внесении изменений в совместный приказ Министра внутренних дел от 12 мая 2003 года № 260, Государственного секретаря - Министра иностранных дел от 17 января 2003 года № 08-1/7, Председателя Комитета национальной безопасности от 7 мая 2003 года № 85, Генерального Прокурора от 7 апреля 2003 года № 29, Министра юстиции от 22 мая 2003 года № 93, Начальника Службы охраны Президента Республики Казахстан от 18 апреля 2003 года № 2, Председателя Агентства таможенного контроля от 25 апреля 2003 года № 168 и Председателя Агентства финансовой полиции от 16 апреля 2003 года № 74, зарегистрированный за № 2341" (зарегистрирован в Реестре государственной регистрации нормативных правовых актов за № 3651).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центральному бюро Интерпола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русских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внутренних дел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пунктами 1), 2)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курирующих заместителей руководителей государственных органов Республики Казахстан.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по истечении десяти календарных дней со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Службы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охраны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_____________А. Куренбеков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_____________К. Масимов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_____________К. Мами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ноября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