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40f9" w14:textId="c8f4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19 января 2016 года № 10 "Об утверждении Правил классификации государственных услуг в электронной форме для определения способа аутентификации услугополучателя"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17 октября 2017 года № 372. Зарегистрирован в Министерстве юстиции Республики Казахстан 26 декабря 2017 года № 16126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19 января 2016 года № 10 "Об утверждении Правил классификации государственных услуг в электронной форме для определения способа аутентификации услугополучателя" (зарегистрированный в Реестре государственной регистрации нормативных правовых актов за № 13191, опубликованный 3 марта 2016 года в информационно-правовой системе "Әділет")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государственных услуг в электронной форме для определения способа аутентификации услугополучателя,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1: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отношении государственных услуг по выдаче разрешительных документов и композитных услуг используется способ аутентификации "логин/пароль + ЭЦП".".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развитию государственных услуг Министерства информации и коммуникаций Республики Казахстан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декабря 2017 года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