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4ab9" w14:textId="3354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4 декабря 2015 года № 1163 "Об определении приоритетных направлений предоставления инновационных грантов"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ноября 2017 года № 801. Зарегистрирован в Министерстве юстиции Республики Казахстан 26 декабря 2017 года № 16134. Утратил силу приказом Министра цифрового развития, инноваций и аэрокосмической промышленности Республики Казахстан от 17 сентября 2020 года № 339/НҚ.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17.09.2020 </w:t>
      </w:r>
      <w:r>
        <w:rPr>
          <w:rFonts w:ascii="Times New Roman"/>
          <w:b w:val="false"/>
          <w:i w:val="false"/>
          <w:color w:val="ff0000"/>
          <w:sz w:val="28"/>
        </w:rPr>
        <w:t>№ 339/НҚ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4 декабря 2015 года № 1163 "Об определении приоритетных направлений предоставления инновационных грантов" (зарегистрированный в Реестре государственной регистрации нормативных правовых актов за № 12967, опубликованный 8 февраля 2016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Приоритетных направлениях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Инфокоммуникационные технологии,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технологии в сфере информационной (кибер) безопасности;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технологии электронной промышленности.".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технологического и инновационного развития Министерства по инвестициям и развитию Республики Казахстан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декабря 2017 года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декабря 2017 года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ноября 2017 года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ноября 2017 года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оборонной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Б. Атамкулов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 ноября 2017 года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декабря 2017 года</w:t>
      </w:r>
    </w:p>
    <w:bookmarkEnd w:id="19"/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 декабря 2017 года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