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169f" w14:textId="4cf1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27 декабря 2017 года № 430. Зарегистрирован в Министерстве юстиции Республики Казахстан 22 января 2018 года № 16260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5 ноября 2014 года № 69 "Об утверждении Регламента Министерства национальной экономики Республики Казахстан" (зарегистрированный в Реестре государственной регистрации нормативных правовых актов за № 9926, опубликованный 26 декабря 2014 года в информационно-правовой системе "Әділет");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2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приказов Министерства национальной экономики Республики Казахстан, в которые вносятся изменения и дополнение, утвержденного приказом Министра национальной экономики Республики Казахстан от 15 сентября 2015 года № 637 "О внесении изменений и дополнения в некоторые приказы Министерства национальной экономики Республики Казахстан" (зарегистрированный в Реестре государственной регистрации нормативных правовых актов за № 12158, опубликованный 26 октября 2015 года в информационно-правовой системе "Әділет").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работе с человеческими ресурсами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национальной экономики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2), 3) и 4)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национальной экономики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