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7213" w14:textId="4cb7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финансов Республики Казахстан от 26 сентября 2017 года № 577, Министра обороны Республики Казахстан от 22 сентября 2017 года № 535, Начальника Службы государственной охраны Республики Казахстан от 29 сентября 2017 года № 11-45, Директора Службы внешней разведки Республики Казахстан "Сырбар" от 11 сентября 2017 года № 29, Председателя Агентства Республики Казахстан по делам государственной службы и противодействию коррупции от 19 сентября 2017 года № 186, Председателя Комитета национальной безопасности Республики Казахстан от 9 сентября 2017 года № 77, Министра внутренних дел Республики Казахстан от 20 сентября 2017 года № 634 "Об утверждении Правил эксплуатации транспортных средств органов, осуществляющих оперативно-розыскную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Комитета национальной безопасности Республики Казахстан от 30 ноября 2017 № 111 нс, Министра финансов Республики Казахстан от 29 декабря 2017 года № 768, Министра обороны Республики Казахстан от 27 декабря 2017 года № 771, Начальника Службы государственной охраны Республики Казахстан от 15 декабря 2017 года № 11-58, Директора Службы внешней разведки Республики Казахстан "Сырбар" от 5 декабря 2017 года № 35, Председателя Агентства Республики Казахстан по делам государственной службы и противодействию коррупции от 25 декабря 2017 года № 262 и Министра внутренних дел Республики Казахстан от 30 декабря 2017 года № 888. Зарегистрирован в Министерстве юстиции Республики Казахстан 23 января 2018 года № 16263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сентября 2017 года № 577, Министра обороны Республики Казахстан от 22 сентября 2017 года № 535, Начальника Службы государственной охраны Республики Казахстан от 29 сентября 2017 года № 11-45, Директора Службы внешней разведки Республики Казахстан "Сырбар" от 11 сентября 2017 года № 29, Председателя Агентства Республики Казахстан по делам государственной службы и противодействию коррупции от 19 сентября 2017 года № 186, Председателя Комитета национальной безопасности Республики Казахстан от 9 сентября 2017 года № 77, Министра внутренних дел Республики Казахстан от 20 сентября 2017 года № 634 "Об утверждении Правил эксплуатации транспортных средств органов, осуществляющих оперативно-розыскную деятельность" (зарегистрированный в Реестре государственной регистрации нормативных правовых актов № 15946, опубликованный 17 ноября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6 Службе Комитета национальной безопасности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 – ресурсе Комитета национальной безопасности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пункта 2 настоящего совместного приказа возложить на заместителя Председателя Комитета национальной безопасности Республики Казахстан, курирующего деятельность 6 Службы Комитета национальной безопасности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финансов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 Б. Султанов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"___" _________ 2017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обороны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 С. Жасузаков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"___" _________ 2017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Начальник Службы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государственной охраны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 А. Куренбеков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"___" _________ 2017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Директор Службы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внешней разведки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 "Сырбар"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 Г. Байжанов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"___" _________ 2017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Агентства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по делам государственной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службы и противодействию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коррупции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 А.Шпекбаев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"___" _________ 2017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Комитета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национальной безопасности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 К. Масимов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"___" _________ 2017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внутренних дел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 К. Касымов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"___" _________ 2017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