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4a8d" w14:textId="5554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27 декабря 2017 года № 903. Зарегистрирован в Министерстве юстиции Республики Казахстан 24 января 2018 года № 16273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по инвестициям и развитию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30 октября 2014 года № 113 "Об утверждении Правил проведения конкурса на основе открытого тендера по определению перевозчиков, осуществляющих перевозки пассажиров по социально значимым сообщениям, расходы которых подлежат долгосрочному субсидированию за счет бюджетных средств" (зарегистрированный в Реестре государственной регистрации нормативных правовых актов за № 9860, опубликованный 20 ноября 2014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основе открытого тендера по определению перевозчиков, осуществляющих перевозки пассажиров по социально значимым сообщениям, расходы которых подлежат долгосрочному субсидированию за счет бюджетных средств,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Тендер проводится в следующих случаях: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окончания срока действия договора на долгосрочное субсидирование расходов перевозчика, связанных с осуществлением перевозок пассажиров по социально значимым сообщениям (далее – договор о субсидировании);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досрочного расторжения договора о субсидировании, кроме случаев отсутствия бюджетных средств для дальнейшего субсидирования расходов перевозчика, связанных с осуществлением перевозок пассажиров по социально значимым сообщениям;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 нового социально значимого сообщения, за исключением случаев продления либо сокращения маршрута в соответствии с действующими договорами о субсидировании.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тендер проводится на право осуществления перевозчиком перевозок пассажиров по социально значимым сообщениям и долгосрочного субсидирования его расходов за счет бюджетных средств.";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оригиналы письма подтверждения финансового института и письма подтверждения обязательств перевозчика на имя организатора тендера или оригинал договора, заключенного между перевозчиком и финансовым институтом, где в случае определения перевозчика победителем тендера и заключения с ним в установленном порядке договора о субсидировании: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институт для приобретения новых пассажирских вагонов обязуется предоставить перевозчику кредитные средства или выступить лизингодателем с указанием суммы (кредита или финансового лизинга), ставки вознаграждения, срока, графика ежемесячных платежей, количества и типов приобретаемых вагонов, завода-изготовителя, графика поставок вагонов перевозчику. Сроки выдачи финансовым институтом кредитных средств перевозчику не должны превышать 6 месяцев, а предоставление предмета лизинга 15 месяцев после заключения с ним в установленном порядке договора о субсидировании;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для приобретения новых пассажирских вагонов обязуется подписать с финансовым институтом договор на предоставление кредитных средств или финансового лизинга с учетом вышеуказанных условий.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 письму или договору между перевозчиком и финансовым институтом прилагаются копии правоустанавливающих документов на осуществление деятельности по предоставлению заемных средств или финансового лизинга. Сроки закупа новых пассажирских вагонов перевозчиком и их поставки перевозчику не должны превышать 15 месяцев после заключения с ним в установленном порядке договора о субсидировании.";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При рассмотрении тендерных заявок и дополнительных документов перевозчиков,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 необходимости, комиссия в целях уточнения сведений, содержащихся в тендерных заявках, в письменной форме запрашивает необходимую информацию у соответствующих государственных органов, физических и юридических лиц.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организатор тендера проводит выездное предварительное обследование вагонов, на соответствие представленному документу перевозчиком,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настоящих Правил в тендерной заявке. В случае отказа перевозчиком от проведения предварительного осмотра вагонов, тендерная заявка перевозчика отклоняется. По результатам выездного предварительного обследования вагонов составляется акт выездного предварительного обследования вагонов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выездного предварительного обследования вагонов является основанием для учета количества баллов по пунктам 1, 4 и 5 в листе оценки тендерных заявок по осуществлению перевозок пассажиров по социально значимым сообщениям по лотам, выставленным на тендер и соответствие перевозчика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настоящих Правил.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Вышеуказанная информация или акт выездного предварительного обследования вагонов прилагается к протоколу об итогах тендера, в случаях, если они явились основанием для принятия решении комиссий.";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8 декабря 2014 года № 247 "Об определении перечня социально значимых пассажирских межобластных сообщений" (зарегистрированный в Реестре государственной регистрации нормативных правовых актов за № 10069, опубликованный 3 февраля 2015 года в информационно-правовой системе "Әділет"):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пассажирских межобластных сообщений, утвержденном указанным приказом: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23-1 исключить;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Астана – Караганды – Семипалатинск.";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30-1 следующего содержания: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Астана – Павлодар – Семипалатинск.";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40 исключить;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40-1 исключить;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50 исключить.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опубликования и включения в Эталонный контрольный банк нормативных правовых актов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восемь подпункта 2) пункта 1, который вводится в действие с 1 апреля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конкурса на основе открытого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тендера 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перевозчиков,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перевозки пассажиров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значимым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сообщениям, расходы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подлежат долгосрочному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субсидированию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выездного предварительного обследования вагонов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перевозчика)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91"/>
        <w:gridCol w:w="795"/>
        <w:gridCol w:w="591"/>
        <w:gridCol w:w="795"/>
        <w:gridCol w:w="670"/>
        <w:gridCol w:w="905"/>
        <w:gridCol w:w="1521"/>
        <w:gridCol w:w="2049"/>
        <w:gridCol w:w="1886"/>
        <w:gridCol w:w="1886"/>
      </w:tblGrid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вагона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кондиционирования воздуха: нет – не предусмотрено заводской конструкцией, да – предусмотрено заводской конструкцией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подъемных устройств для посадки и высадки и специализированных мест для лиц, передвигающихся на инвалидных кресло-колясках, да или 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предложение*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предложение*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предложение*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предложение*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предложение*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  <w:bookmarkEnd w:id="41"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2"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срок эксплуатации вагонов **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плацкарт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– предложения по обеспечению железнодорожным пассажирским парком вагонов перевозчика, находящихся в собственности и (или) доверительном управлении, имущественном найме или используемых на иных законных основаниях по заявленным на тендер лотам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предоставляемые Перевозчиком в тендерной заявке;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средний срок эксплуатации вагонов рассчитывается путем сложения всех годов постройки в графе 6 по лоту, делением его на количество вагонов по лоту и вычитанием года проведения тендера.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настоящих Правил: ________________________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______________________________________________________________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должность лица (лиц), проводившего обследование: ___________________________________________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