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fbe9" w14:textId="b1df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оказания социальной помощи отдельным категориям граждан города Астаны в виде освобождения от оплаты за проезд на маршрутах городского пассажирского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20 июля 2017 года № 167/21-VI. Зарегистрировано Департаментом юстиции города Астаны 15 августа 2017 года № 1124.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маслихата города Астаны от 23.11.2022 </w:t>
      </w:r>
      <w:r>
        <w:rPr>
          <w:rFonts w:ascii="Times New Roman"/>
          <w:b w:val="false"/>
          <w:i w:val="false"/>
          <w:color w:val="ff0000"/>
          <w:sz w:val="28"/>
        </w:rPr>
        <w:t>№ 267/34-VII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статусе столицы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маслихата города Астаны от 03.10.2023 </w:t>
      </w:r>
      <w:r>
        <w:rPr>
          <w:rFonts w:ascii="Times New Roman"/>
          <w:b w:val="false"/>
          <w:i w:val="false"/>
          <w:color w:val="000000"/>
          <w:sz w:val="28"/>
        </w:rPr>
        <w:t>№ 86/10-VIII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порядок оказания социальной помощи отдельным категориям граждан города Астаны в виде освобождения от оплаты за проезд на маршрутах городского пассажирского транспорта согласно приложению.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Астаны от 23.11.2022 </w:t>
      </w:r>
      <w:r>
        <w:rPr>
          <w:rFonts w:ascii="Times New Roman"/>
          <w:b w:val="false"/>
          <w:i w:val="false"/>
          <w:color w:val="000000"/>
          <w:sz w:val="28"/>
        </w:rPr>
        <w:t>№ 267/34-VII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27 июня 2014 года № 251/36-V "О Порядке оказания социальной помощи отдельным категориям граждан города Астаны в виде освобождения от оплаты проезда на маршрутах городского пассажирского транспорта" (зарегистрировано в Реестре государственной регистрации нормативных правовых актов за № 824, опубликовано 31 июля 2014 года в газетах "Астана ақшамы", "Вечерняя Астана"). 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Тулеутаев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"Управление пассажирского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города Астаны" (УПТ)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Игенбердинов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"Управление занятости,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труда и социальной защиты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Астаны" (УЗТСЗ)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Оспанов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167/21-VI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оказания социальной помощи отдельным категориям граждан города Астаны в виде освобождения от оплаты за проезд на маршрутах городского пассажирского транспорта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маслихата города Астаны от 23.11.2022 </w:t>
      </w:r>
      <w:r>
        <w:rPr>
          <w:rFonts w:ascii="Times New Roman"/>
          <w:b w:val="false"/>
          <w:i w:val="false"/>
          <w:color w:val="ff0000"/>
          <w:sz w:val="28"/>
        </w:rPr>
        <w:t>№ 267/34-VII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оказания социальной помощи отдельным категориям граждан города Астаны в виде освобождения от оплаты за проезд на маршрутах городского пассажирского транспорта (далее – Порядок)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статусе столицы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маслихата города Астаны от 29.03.2024 </w:t>
      </w:r>
      <w:r>
        <w:rPr>
          <w:rFonts w:ascii="Times New Roman"/>
          <w:b w:val="false"/>
          <w:i w:val="false"/>
          <w:color w:val="000000"/>
          <w:sz w:val="28"/>
        </w:rPr>
        <w:t>№ 159/20-VIII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помощь отдельным категориям граждан города Астаны в виде освобождения от оплаты за проезд на маршрутах городского пассажирского транспорта (далее – социальная помощь) оказывается гражданам, зарегистрированным и постоянно проживающим в городе Астане.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согласно бюджетной программе "Социальная помощь отдельным категориям нуждающихся граждан по решениям местных представительных органов" (далее – программа), администратором которой является Государственное учреждение "Управление занятости и социальной защиты города Астаны" (далее – администратор), и в пределах средств, предусмотренных в бюджете города на данные цели.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реализации программы между администратором, Государственным учреждением "Управление транспорта и развития дорожно-транспортной инфраструктуры города Астаны" (далее – Управление) и компанией, осуществляющей функцию управления объектами транспортной инфраструктуры столицы, заключается договор, где оговариваются обязательства сторон и условия выполнения данных обязательств.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оказания социальной помощи по мере необходимости, а также один раз в квартал Управлению предоставляются сведения (на электронных и бумажных носителях):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Департаментом "Межведомственный расчетный центр социальных выплат" – филиалом некоммерческого акционерного общества "Государственная корпорация "Правительство для граждан" по городу Астане – о гражданах, относящихся к категориям,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порядка, администратором – по многодетным семьям с 1 января 2018 года.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помощи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следующим категориям граждан: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войны, ветеранам боевых действий на территории других государств и ветеранам приравненным по льготам к ветеранам Великой Отечественной войны;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пенсионерам по возрасту и выслуге лет, а также получателям государственных социальных пособий по возрасту и по случаю потери кормильца, достигшим пенсионного возраста;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многодетным матерям;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многодетным семьям;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 с инвалидностью;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детям с инвалидностью до восемнадцати лет, в том числе одному из родителей (законных представителей);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жертвам политических репрессий из числа участников событий 17-18 декабря 1986 года в Казахстане, реабилитированным в порядке, установленном Законом Республики Казахстан "О реабилитации жертв массовых политических репрессий".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освобождения от оплаты проезда на маршрутах городского пассажирского транспорта является оригинал электронной именной карты.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перевозчиков, обслуживающих маршруты городского пассажирского транспорта (далее – перевозчики) в соответствии с законодательством Республики Казахстан о транспорте;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перевозки по маршрутам городского пассажирского транспорта на территории города Астаны;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качеством обслуживания маршрутов городского пассажирского транспорта;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ежемесячно обеспечивает учет выполненных работ путем изготовления актов выполненных работ по перевозке граждан,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осуществленных перевозчиками, и до 10 числа следующего месяца предоставляет их администратору;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распределение бюджетных средств, выделенных на данные цели.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частичное возмещение затрат перевозчиков, связанных с бесплатным проездом категорий граждан,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через Управление, на основании акта выполненных работ независимо от количества оказанных услуг и согласно утвержденному плану финансирования в полном объеме.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