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9bca" w14:textId="c9a9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8 декабря 2016 года № 84/13-VI "О бюджете города Астаны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8 сентября 2017 года № 184/22-VI. Зарегистрировано Департаментом юстиции города Астаны 28 сентября 2017 года № 1133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8 декабря 2016 года № 84/13-VI "О бюджете города Астаны на 2017-2019 годы" (зарегистрировано в Реестре государственной регистрации нормативных правовых актов за № 1088, опубликовано 5 января 2017 года в газетах "Астана акшамы", "Вечерняя Астана")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"464 447 416" заменить цифрами "469 582 397";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"222 277 933" заменить цифрами "224 277 933";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"4 385 689" заменить цифрами "5 590 331";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"6 143 208" заменить цифрами "8 073 547";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"415 786 619" заменить цифрами "421 641 567";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"77 011 680" заменить цифрами "76 791 713", в том числе: приобретение финансовых активов цифры "77 011 680" заменить цифрами "76 867 647";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 4) строкой следующего содержания: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"поступления от продажи финансовых активов государства "75 934";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"(-30 526 928)" заменить цифрами "(-31 026 928)";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"30 526 928" заменить цифрами "31 026 928";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"22 049 744" заменить цифрами "22 549 744";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"1 203 108" заменить цифрами "1 576 048".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Тулеутаев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экономики и бюджетного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планирования города Астаны"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(УЭиБП)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Егемберды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2017 года № 184/22-VI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2017 год 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639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"/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469 582 397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224 277 933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105 459 213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105 459 213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83 034 164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25 053 453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18 471 110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1 406 594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5 175 665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5 773 840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2 852 536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2 381 203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5 590 331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2 274 859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2 758 774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2 758 774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8 073 547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6 221 655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1"/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421 641 567,0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4 798 246,0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114 949,0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114 414,0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1 543 049,0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1 297 252,0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92 149,0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762 643,0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751 293,0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200 839,0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199 919,0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327 689,0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326 729,0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109 277,0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460 341,0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46 475,0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406 445,0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232 256,0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221 779,0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имущества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446 203,0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427 778,0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1 293 372,0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1 285 837,0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229 956,0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84 468,0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716 301,0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7 535,0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11 013 077,0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9 414 068,0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6 847 969,0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профилактике наркомании и наркобизнеса в городе Астане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2 436 079,0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63 111 715,0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10 626 462,0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3 063 936,0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7 562 526,0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602 452,0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289 388,0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40 556 190,0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27 288 699,0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390 848,0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960 429,0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2 502 776,0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2 198 629,0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140 860,0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5 400 708,0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96 640,0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205 094,0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686 603,0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9 788 567,0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8 577 043,0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1 211 524,0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1 525 730,0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28 514 750,0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28 205 872,0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144 525,0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383 432,0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340 283,0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186 261,0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584 782,0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5 499 148,0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3 306 619,0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245 537,0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3 746 054,0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Информационно-аналитические услуги в области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66 294,0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440 995,0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741 897,0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357 104,0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1 267 414,0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447 501,0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1 857 873,0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1 604 294,0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82 407,0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5 247 428,0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308 878,0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308 878,0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12 023 741,0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841 773,0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181 058,0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9 803 460,0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263 976,0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524 945,0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1 128 201,0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27 554,0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2 789 433,0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846 197,0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55 079,0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281 499,0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156 008,0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717 758,0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863 758,0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162 811,0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205 889,0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385 731,0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315 658,0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125 165 212,0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34 928 591,0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1 819 112,0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18 742 951,0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121 633,0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13 905 234,0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339 661,0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2 179 397,0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257 215,0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51 317 891,0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174 449,0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2 838 712,0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160 163,0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15 983 087,0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18 906 722,0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13 254 038,0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16 141 010,0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11 637 457,0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2 177 042,0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2 326 511,0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жилья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18 783 610,0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по вопросам жилья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143 093,0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511 680,0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17 121 749,0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355 806,0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201 083,0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занятости, труда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26 785 111,0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1 511 262,0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989 367,0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254 423,0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188 904,0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1 726 123,0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1 726 123,0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739 466,0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71 493,0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667 413,0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физической культуры и спорта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6 368 963,0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283 284,0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2 703 913,0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3 140 134,0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15 510 942,0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архивов и документации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97 842,0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10 255 990,0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1 645 997,0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2 546 109,0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178 068,0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103 805,0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247 525,0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618 436,0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44 262 279,0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44 262 279,0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131 458,0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энергосбережению и повышению энергоэффективности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44 118 765,0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7 840 639,0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4 159 751,0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87 842,0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431 624,0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1 402 752,0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2 224 569,0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11 924,0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3 482 868,0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35 516,0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80 850,0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75 051,0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308 130,0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712 185,0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49 340,0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198 020,0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173 251,0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7 166,0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2 081 589,0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1 777 012,0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144 633,0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1 541 109,0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197 364,0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175 814,0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21 550,0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104 213,0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61 999 031,1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627 248,0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59 130,0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542 139,0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61 320 671,1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111 146,0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54 459 537,1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6 749 188,0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10 279 233,0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1 576 048,0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1 576 048,0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504 255,0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1 914 262,0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131 098,0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1 783 164,0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2 285 799,0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95 170,0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деятельности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1 895 419,0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проведению Всемирной выставки "EXPO-2017"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краткосрочных курсов по подготовке кадров для сферы услуг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703 826,0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697 742,0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6 084,0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21 769 745,9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21 769 745,9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1 970 404,5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15 850,4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столице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456 045,0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76 791 713,0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76 867 647,0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7 092 839,0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446 002,0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836 128,0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2 872 718,0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1 695 819,0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75 934,0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-31 026 928,0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31 026 928,0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22 549 744,0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22 422 232,0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2017 года № 184/22-VI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43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 на 2017 год с разделением на бюджетные программы, направленные на реализацию    </w:t>
      </w:r>
      <w:r>
        <w:br/>
      </w:r>
      <w:r>
        <w:rPr>
          <w:rFonts w:ascii="Times New Roman"/>
          <w:b/>
          <w:i w:val="false"/>
          <w:color w:val="000000"/>
        </w:rPr>
        <w:t xml:space="preserve">бюджетных инвестиционных проектов (программ) и формирование или увеличение уставного капитала юридических лиц    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</w:t>
            </w:r>
          </w:p>
          <w:bookmarkEnd w:id="417"/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2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пантеона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2017 года № 184/22-VI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 </w:t>
            </w:r>
          </w:p>
        </w:tc>
      </w:tr>
    </w:tbl>
    <w:bookmarkStart w:name="z50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Астаны на 2017 год   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</w:t>
            </w:r>
          </w:p>
          <w:bookmarkEnd w:id="486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3 063 549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12 095 807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12 095 807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6 651 791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16 961 459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2017 года № 184/22-VI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 </w:t>
            </w:r>
          </w:p>
        </w:tc>
      </w:tr>
    </w:tbl>
    <w:bookmarkStart w:name="z527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Астаны на 2017 год   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4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14 530 106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14 530 106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559 295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7 834 401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6 114 381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сентября 2017 года № 184/22-VI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2016 года № 84/13-VI </w:t>
            </w:r>
          </w:p>
        </w:tc>
      </w:tr>
    </w:tbl>
    <w:bookmarkStart w:name="z550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Астаны на 2017 год   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 </w:t>
            </w:r>
          </w:p>
          <w:bookmarkEnd w:id="522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3 464 563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1 316 228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2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8 302 678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8 302 678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422 475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4 256 759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3 221 699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12 013 386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Нурпиисов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