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ee068" w14:textId="33ee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цен на товары (работы, услуги), производимые и реализуемые коммунальными казенными предприятиями в сфере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9 июня 2017 года № 107-1207. Зарегистрировано Департаментом юстиции города Астаны 5 июля 2017 года № 1112. Утратило силу постановлением акимата города Астаны от 14 сентября 2023 года № 107-1901.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Астаны от 14.09.2023 </w:t>
      </w:r>
      <w:r>
        <w:rPr>
          <w:rFonts w:ascii="Times New Roman"/>
          <w:b w:val="false"/>
          <w:i w:val="false"/>
          <w:color w:val="ff0000"/>
          <w:sz w:val="28"/>
        </w:rPr>
        <w:t>№ 107-1901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цены на товары (работы, услуги), производимые и реализуемые коммунальными казенными предприятиями в сфере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Возложить на руководителя Государственного учреждения "Управление образования города Астаны" направление копии настоящего постановления после государственной регистрации в органах юстиции, в печатном и электронном виде для официального опубликования в периодических печатных изданиях и в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Казахстан, и размещение на интернет-ресурсе акимата города Астаны.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города Астаны Аманшаева Е.А.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Исекешев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июня 2017 года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107-1207  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Государственным коммунальным казенным предприятием "Детская музыкальная школа № 1" акимата города Астаны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измерения, 1 акад.час=45 мин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отделение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Народные инструменты (домбра, жетіген, қобыз, қылқобыз, баян)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Фортепиано (ускоренные курсы для детей от 10 лет)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Скрипка (ускоренные курсы для детей от 10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 (ускоренные курсы для детей от 10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Гитара (ускоренные курсы для детей от 10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 (ускоренные курсы для детей от 10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Эстрадный вокал (ускоренные курсы для детей от 10 лет)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Хореография (ускоренные курсы для детей от 10 лет)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июня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107-1207  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Государственным коммунальным казенным предприятием "Детская музыкальная школа № 2" акимата города Астаны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акад.час=45 мин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отделение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Струнное отделение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Казахские народные 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Русские народные 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Фортепиано (ускоренные курсы для детей от 10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Эстрадный вокал (ускоренные курсы для детей от 10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Саксофон (ускоренные курсы для детей от 10 лет)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июня 2017 года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107-1207  </w:t>
            </w:r>
          </w:p>
        </w:tc>
      </w:tr>
    </w:tbl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Государственным коммунальным казенным предприятием "Детская музыкальная школа № 3" акимата города Астаны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акад.час=45 мин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Гитара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Скрипка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Эстрадный вокал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Аккордеон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Виолончель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Ударные 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Фортепиано (ускоренные курсы для детей от 10 лет)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Гитара (ускоренные курсы для детей от 10 лет)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Эстрадный вокал (ускоренные курсы для детей от 10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4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 (ускоренные курсы для детей от 10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платных услуг школьной студии звукозаписи населению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запись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Летняя музыкальная школа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сезон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5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Летняя подготовка детей дошкольного возраста к поступлению в музыкальную школу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месяц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5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конкурсов- фестивалей на платной основе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5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курсов по электронной музыке, основы звукорежиссуры, аранжировки, цифро-аналоговых станций, изучение основных принципов работы в цифро-аналоговых программах (Nuenda, Cubace)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5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Репетиторство (по всем музыкальным дисциплинам)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академический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5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обучения игре на инструментах детей подросткового возраста (от 10 до 18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5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Қобыз (ускоренные курсы для детей от 10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5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(ускоренные курсы для детей от 10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5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Домбра (ускоренные курсы для детей от 10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5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Скрипка (ускоренные курсы для детей от 10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6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Домра (ускоренные курсы для детей от 10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6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 (ускоренные курсы для детей от 10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6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Виолончель (ускоренные курсы для детей от 10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6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Аккордеон (ускоренные курсы для детей от 10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6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Ударные инструменты (ускоренные курсы для детей от 10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6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 (ускоренные курсы для детей от 10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6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музыкальных инструментов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6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музыкального звукового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июня 2017 года № 107-1207 </w:t>
            </w:r>
          </w:p>
        </w:tc>
      </w:tr>
    </w:tbl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Государственным коммунальным казенным предприятием "Школа искусств № 1" Управления образования города Астаны 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измерения, 1 акад.час=45 мин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отделение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Художественное отделение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июня 2017 года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107-1207  </w:t>
            </w:r>
          </w:p>
        </w:tc>
      </w:tr>
    </w:tbl>
    <w:bookmarkStart w:name="z8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Государственным коммунальным казенным предприятием "Школа искусств № 2" Управления образования города Астаны 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измерения, 1 акад.час=45 мин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отделение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Художественное отделение (класс "Рисование")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Художественное отделение (класс "Художественное моделирование одежды")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7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отделение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июня 2017 года № 107-1207 </w:t>
            </w:r>
          </w:p>
        </w:tc>
      </w:tr>
    </w:tbl>
    <w:bookmarkStart w:name="z8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Государственным коммунальным казенным предприятием "Детская художественная школа" Управления образования города Астаны 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измерения, 1 акад.час=45 мин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Художественное отделение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Керамика и скульптура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 и моделирование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8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Мозаичное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8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архитектурного проектирования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8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дизайна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8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фотоискусства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8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ландшафтного искусства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июня 2017 года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107-1207 </w:t>
            </w:r>
          </w:p>
        </w:tc>
      </w:tr>
    </w:tbl>
    <w:bookmarkStart w:name="z9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Государственным коммунальным казенным предприятием "Дворец школьников" акимата города Астаны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измерения, 1 акад.час=45 мин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Школьные предметы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Компьютерная графика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Интернет-проектирование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 программирования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9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Драма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Скрипка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9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языков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0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Студия инструментальной музыки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0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Визаж, маникюр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0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Сценическое 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0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0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Керамика и скульптура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 студия, 4-х летнее обучение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Резьба по дереву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Декоративно-прикладное 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Современный дизайн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aкадемических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1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архитектурный, промышленный, графика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aкадемических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1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Архитектоника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1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Журналистика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1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Фотомонтаж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1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Видеомонтаж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1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Рукоделие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1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моделирования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1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 и моделирование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1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Мюзикл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1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Театральное 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1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Бальные спортивные танцы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1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Современные танцы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академических часов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1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Народные танцы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1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Вокал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1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Флейта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1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Интерактивная музыкальная грамотность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1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Гитара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1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Домбра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1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1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Большой теннис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1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Фигурное катание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1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Хоккей с шайбой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1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Баскетбол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1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Дзюдо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1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Қазақша күрес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1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Каратэ "Годзю-Рю"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1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Каратэ "Шинкио-кушинкай"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1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Таэквондо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1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Вольная борьба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1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Греко-римская борьба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1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атлетика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1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Шахматы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1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гимнастика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aкадемических часов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1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Футбол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1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Предшкольная подготовка пять раз в неделю с 09.00 до 12.00 часов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aкадемических часов 1 академ. час = 35 мин.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1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Кружок "3D - моделирование"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1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1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Альтернативная 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1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"Моя профессия"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посещение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14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тренажерного зала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1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предоставлению многофункционального зала для проведения совместных мероприятий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Час/60 мин.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1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"Жастар театры" при проведении совместных мероприятий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Час/60мин.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15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предоставлению конференц- зала для совместных мероприятий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Час/60 мин.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15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предоставлению форум-зала для совместных мероприятий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Час/60 мин.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15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Экскурсия по Дворцу и интерактивному парку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15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планетария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15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Новогодние утренники и постановочные спектакли для учащихся начальных классов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15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Новогодние представления для учащихся старших классов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15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Дискотека и посещение планетария или экскурсия по интерактивному парку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15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лагерь "Город детства" с 09.00 до 14.00 часов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путевка за сезон (10 дней)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15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предоставлению спортивных залов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Час/60 мин.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16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Синтезатор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aкадемических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16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Культуризм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bookmarkEnd w:id="16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Театральные представления и входные билеты на КВН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16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Фехтование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bookmarkEnd w:id="16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Хоккейный клуб "Тастүлек"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bookmarkEnd w:id="16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bookmarkEnd w:id="16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Дефиле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bookmarkEnd w:id="16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Настольный теннис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bookmarkEnd w:id="16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Парикмахерское 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bookmarkEnd w:id="16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Конькобежный спорт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bookmarkEnd w:id="17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Балетная студия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bookmarkEnd w:id="17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Саксафон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bookmarkEnd w:id="17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посещение/ 5 пуль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bookmarkEnd w:id="17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Актерское мастерство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bookmarkEnd w:id="17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Классическая хореография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bookmarkEnd w:id="17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Студия ораторского мастерства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bookmarkEnd w:id="17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Вокально-инструментальный ансамбль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  <w:bookmarkEnd w:id="17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Фортепиано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  <w:bookmarkEnd w:id="17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Қобыз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  <w:bookmarkEnd w:id="17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Жетіген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  <w:bookmarkEnd w:id="18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Хоккей на траве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aкадемических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  <w:bookmarkEnd w:id="18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Лаборант-пробирного анализа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  <w:bookmarkEnd w:id="18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Лаборант-микробиолог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  <w:bookmarkEnd w:id="18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спектрального анализа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  <w:bookmarkEnd w:id="18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химического анализа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  <w:bookmarkEnd w:id="18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химико-бактериологического анализа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  <w:bookmarkEnd w:id="18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по физико-механическим испытаниям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  <w:bookmarkEnd w:id="18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Лаборант-радиометрист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  <w:bookmarkEnd w:id="18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Лаборант-пробоотборщик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июня 2017 года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107-1207  </w:t>
            </w:r>
          </w:p>
        </w:tc>
      </w:tr>
    </w:tbl>
    <w:bookmarkStart w:name="z199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Государственным коммунальным казенным предприятием "Дворец школьников имени Махамбета Утемисова" Управления образования города Астаны 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9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измерения, 1 акад.час=45 мин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9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Народные танцы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9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Спортивные бальные танцы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9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Эстрадно-спортивные танцы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9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Брейк-данс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9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Вокал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9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Вокально-инструментальный ансамбль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9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 студия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9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0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Дизайн одежды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0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игре на гитаре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академических часов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0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игре на казахских народных инструментах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0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игре на фортепиано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0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языков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Театральное искусство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Студия ораторского мастерства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клуб развития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Цирковая студия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Студия детского фильма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Школьные предметы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Предшкольная подготовка (5 раз в неделю с 09:00 до 12:00 часов)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академических часов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академ.час =35 мин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2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Баскетбол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2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Волейбол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2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2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2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Фитнес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2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тренажерного зала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2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предоставлению спортивного зала для проведения соревнований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2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концертного зала для проведения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2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Театрально-цирковые представления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2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Постановочные спектакли и новогодние утренники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билет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2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Детский лагерь "Летняя школа творчества" с 09.00 до 14.00 часов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путевка за сезон (10 дней)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июня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107-1207 </w:t>
            </w:r>
          </w:p>
        </w:tc>
      </w:tr>
    </w:tbl>
    <w:bookmarkStart w:name="z238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Государственным коммунальным казенным предприятием "Оздоровительно-спортивный лагерь "Арман" Управления образования города Астаны 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Стоимость, тенге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на одного учащегося (сезон отдыха)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дней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июня 2017 года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107-1207 </w:t>
            </w:r>
          </w:p>
        </w:tc>
      </w:tr>
    </w:tbl>
    <w:bookmarkStart w:name="z242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Государственным коммунальным казенным предприятием "Детско-юношеский центр "Шығыс" акимата города Астаны 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измерения, 1 акад.час=45 мин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Гандбол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 кумалак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Таекввондо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Казакша курес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Грекоримская борьба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Вольная борьба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Рукопашный бой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Тайский бокс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4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5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5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лука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5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теннис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июня 2017 года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107-1207  </w:t>
            </w:r>
          </w:p>
        </w:tc>
      </w:tr>
    </w:tbl>
    <w:bookmarkStart w:name="z268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Государственным коммунальным казенным предприятием "Колледж транспорта и коммуникаций" Управления образования города Астаны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5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техническим специальностям (очная форма обучения)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5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техническим специальностям (заочная форма обучения)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5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рабочим специальностям (очная форма обучения)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5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рабочим специальностям (заочная форма обучения)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6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проживания 1 учащегося в студенческом общежитии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6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проживания 1 учащегося в студенческом общежитии в период проведения Международной специализированной выставки ЭКСПО-2017 (с 10 июня по 10 сентября 2017 года)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июня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107-1207 </w:t>
            </w:r>
          </w:p>
        </w:tc>
      </w:tr>
    </w:tbl>
    <w:bookmarkStart w:name="z277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Государственным коммунальным казенным предприятием "Колледж экономики, технологии и стандартизации пищевых производств" Управления образования города Астаны 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6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6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(очная форма обучения)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6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(заочная форма обучения)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июня 2017 года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107-1207  </w:t>
            </w:r>
          </w:p>
        </w:tc>
      </w:tr>
    </w:tbl>
    <w:bookmarkStart w:name="z282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Государственным коммунальным казенным предприятием "Гуманитарный колледж" Управления образования города Астаны 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6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(очная форма обучения)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6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(заочная форма обучения)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7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сфере технического и профессионального образования по договорной, очной форме обучения (музыкальное образование)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7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подготовительных курсах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7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проживания 1 учащегося в студенческом общежитии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7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проживания 1 учащегося в студенческом общежитии в период проведения Международной специализированной выставки ЭКСПО-2017 (с 10 июня по 10 сентября 2017 года)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июня 2017 года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107-1207 </w:t>
            </w:r>
          </w:p>
        </w:tc>
      </w:tr>
    </w:tbl>
    <w:bookmarkStart w:name="z291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Государственным коммунальным казенным предприятием "Политехнический колледж" Управления образования города Астаны 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7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7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(очная форма обучения)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7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(заочная форма обучения)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7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подготовительных курсах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7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подготовительных курсах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8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подготовительных курсах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8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подготовительных курсах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8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проживания 1-го учащегося в студенческом общежитии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8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проживания 1 учащегося в студенческом общежитии в период проведения Международной специализированной выставки ЭКСПО-2017 (с 10 июня по 10 сентября 2017 года)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июня 2017 года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107-1207  </w:t>
            </w:r>
          </w:p>
        </w:tc>
      </w:tr>
    </w:tbl>
    <w:bookmarkStart w:name="z302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Государственным коммунальным казенным предприятием "Строительно-технический колледж" акимата города Астаны 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8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8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Курсы повышения квалификации обучающихся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8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повышения квалификации обучающихся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8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проживания в общежитии (1 койко-место)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июня 2017 года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107-1207  </w:t>
            </w:r>
          </w:p>
        </w:tc>
      </w:tr>
    </w:tbl>
    <w:bookmarkStart w:name="z308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Государственным коммунальным казенным предприятием "Колледж общественного питания и сервиса" акимата города Астаны 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9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9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по специальностям (очная форма обучения)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9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подготовительных курсах (физика, математика, химия)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9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обучения английскому языку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9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обучения английскому языку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9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обучения английскому языку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9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повышения квалификации по специальности "повар"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9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повышения квалификации по специальности "повар"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9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повышения квалификации по специальности "кондитер"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9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повышения квалификации по специальности "кондитер"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30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повышения квалификации по специальности "официант"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30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повышения квалификации по специальности "официант"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30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повышения квалификации по специальности "швея"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30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повышения квалификации по специальности "швея"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июня 2017 года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107-1207  </w:t>
            </w:r>
          </w:p>
        </w:tc>
      </w:tr>
    </w:tbl>
    <w:bookmarkStart w:name="z324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Государственным коммунальным казенным предприятием "Технологический колледж" акимата города Астаны 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Пошив форменной специальной одежды (комбинезон, брюки)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Пошив специальной одежды х/б (брюки, блуза (сорочка)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Пошив чехлов (автомобильные, мебельные)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Пошив юбки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3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Пошив женских брюк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3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Пошив мужских брюк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3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Пошив платья (шелк)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3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Пошив платья (шерсть)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3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Пошив жилета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3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Пошив жакета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3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Пошив демисезонного пальто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3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Пошив зимнего пальто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3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Пошив куртки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3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Пошив постельного белья (пододеяльник, простыня, 2 наволочки)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3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Пошив одного усложняющего элемента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  <w:bookmarkEnd w:id="3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одежды: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 брюк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 рукавов верхней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застежки молнии в поясных изделиях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3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застежки молнии в верхней одежде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3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 пальто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  <w:bookmarkEnd w:id="3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Укладка волос: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3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Женская стрижка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3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Мужская стрижка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3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стрижка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3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волос (мелирование)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3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завивка волос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  <w:bookmarkEnd w:id="3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Моделирование причесок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  <w:bookmarkEnd w:id="3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макияжа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  <w:bookmarkEnd w:id="3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Маникюр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  <w:bookmarkEnd w:id="3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Педикюр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июня 2017 года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107-1207  </w:t>
            </w:r>
          </w:p>
        </w:tc>
      </w:tr>
    </w:tbl>
    <w:bookmarkStart w:name="z358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Государственным коммунальным казенным предприятием "Технический колледж" акимата города Астаны 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июня 2017 года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107-1207  </w:t>
            </w:r>
          </w:p>
        </w:tc>
      </w:tr>
    </w:tbl>
    <w:bookmarkStart w:name="z362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Государственным коммунальным казенным предприятием "Колледж энергетики и связи" акимата города Астаны 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июня 2017 года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107-1207  </w:t>
            </w:r>
          </w:p>
        </w:tc>
      </w:tr>
    </w:tbl>
    <w:bookmarkStart w:name="z366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Государственным коммунальным казенным предприятием "Многопрофильный колледж" акимата города Астаны 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водителей категории "В" (курсы)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месяца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водителей категории "В", "С" (курсы)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месяца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4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Курсовая подготовка по специальностям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месяца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Заочное отделение по специальностям на базе общего среднего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6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3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отделение по специальностям на базе основного среднего образования и общего среднего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месяцев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35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водителей категории "В" для учащихся колледжа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35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водителей категории "В", "С" для учащихся колледжа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собственной продукции учебно-производственного комбината: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35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блюдо (в ассортименте)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35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блюдо (в ассортименте)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35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35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Каша (в ассортименте)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35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 (в ассортименте)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35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35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36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Курица запеченая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36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запеченый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6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Картофельное пюре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6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6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6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Спагетти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6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Суфле из печени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6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Пирожок печеный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6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Пирожок жареный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6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Коржик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7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7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Сосиска в тесте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7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Хот-дог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7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черный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7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зеленый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7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с молоком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7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2 в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37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37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июня 2017 года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107-1207  </w:t>
            </w:r>
          </w:p>
        </w:tc>
      </w:tr>
    </w:tbl>
    <w:bookmarkStart w:name="z404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Государственным коммунальным казенным предприятием </w:t>
      </w:r>
      <w:r>
        <w:br/>
      </w:r>
      <w:r>
        <w:rPr>
          <w:rFonts w:ascii="Times New Roman"/>
          <w:b/>
          <w:i w:val="false"/>
          <w:color w:val="000000"/>
        </w:rPr>
        <w:t>"Центр детско-юношеского туризма и краеведения" акимата города Астаны</w:t>
      </w:r>
    </w:p>
    <w:bookmarkEnd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с изменениями, внесенными постановлением акимата города Астаны от 20.02.2018 </w:t>
      </w:r>
      <w:r>
        <w:rPr>
          <w:rFonts w:ascii="Times New Roman"/>
          <w:b w:val="false"/>
          <w:i w:val="false"/>
          <w:color w:val="ff0000"/>
          <w:sz w:val="28"/>
        </w:rPr>
        <w:t>№ 107-312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8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1 акад.час=45 мин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8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Кружок "Спортивное ориентирование"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8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Кружок "Бардовская песня"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8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Кружок "Скалолазание"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8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 на турбазе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38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Питание (на одного человека)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завтрак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ужин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38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экскурсовода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38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групповода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38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тренажерного зала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39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предоставлению актового зала для проведения конференций, семинаров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39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зала для занятий боулдерингом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39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Туристский палаточный лагерь "Батыр"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путевка за сезон (10 дней)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39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Экскурсионная программа по городу Астане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39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Экскурсионная программа по городу Астане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39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Экскурсионная программа по городу Астане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39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 "Ұлытау – колыбель нации"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дня/3 ночи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39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 "Южная столица Казахстана"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дней/4 ночи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9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 "Экскурсия в древний Түркістан"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дней/5 ночей (группа не менее 20 человек)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9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Сплав на байдарках по реке Нура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дня/1ночь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40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Сплав на байдарках по реке Селета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дня/2 ночи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40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Поход выходного дня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день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40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Экстрим-тур "Соколиные горы"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дня/1 ночь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40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Экскурсия "Қорғалжын – первозданная природа в центре цивилизации"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40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Экскурсия "АЛЖИР – лагерь женских слез"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4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Экскурсия "Астана – город третьего тысячелетия"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– 3 часа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4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Обзорная экскурсия с посещением Библиотеки Первого Президента – Лидера Нации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часа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4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Экскурсия "Астана – город межэтнического согласия и мира"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4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Экскурсия "Мудрость Великой степи" с посещением мавзолея Қабанбай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3,5 часа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4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Экскурсия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 спортом дружить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здоровыми быть!" с посещением спортивных комплексов столицы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4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Экскурсия "Театральная Астана" с посещением одного из театров столицы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4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Экскурсия "По музеям столицы" с посещением одного из музеев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4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Экскурсия "Вечерние огни столицы" по левобережью Астаны с посещением Триумфальной арки "Мәңгілік ел"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Тематическая экскурсия с посещением производственных объектов Астаны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Проживание в лагере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Проезд из города Астаны в лагерь и обратно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 (с Аккольского вокзала)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услуга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вожатого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 (группа не менее 10 человек)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лыж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коньков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Настольный теннис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тюбингов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Тимбилдинг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Веревочный парк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Скалодром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велосипедов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роликов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Пейнтбол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Комбо зима (лыжи, коньки, тюбинг, веревочный парк, игровой спортивный инвентарь, тимбилдинг) + инструктор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Комбо лето (скалодром, веревочный парк, ролики, бассейн, игровой спортивный инвентарь, велосипед, тимбилдинг) +инструктор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Выезд выходного дня "По маршруту здоровья"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 (группа не менее 50 человек)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 выходного дня "По маршруту здоровья" (место сбора группы в городе Акколь)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дня/1 ночь (группа не менее 20 человек)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Выезд выходного дня "По маршруту здоровья" (место сбора группы в городе Акколь)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дня/2 ночи (группа не менее 20 человек)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Сезон зимнего лагеря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путевка за сезон (5 дней)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Сезон летнего лагеря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путевка за сезон (10 дней)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107-1207</w:t>
            </w:r>
          </w:p>
        </w:tc>
      </w:tr>
    </w:tbl>
    <w:bookmarkStart w:name="z439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реализуемые Государственными коммунальными казенными предприятиями </w:t>
      </w:r>
      <w:r>
        <w:br/>
      </w:r>
      <w:r>
        <w:rPr>
          <w:rFonts w:ascii="Times New Roman"/>
          <w:b/>
          <w:i w:val="false"/>
          <w:color w:val="000000"/>
        </w:rPr>
        <w:t>дошкольными организациями акимата города Астаны</w:t>
      </w:r>
    </w:p>
    <w:bookmarkEnd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22 в соответствии с постановлением акимата города Астаны от 20.02.2018 </w:t>
      </w:r>
      <w:r>
        <w:rPr>
          <w:rFonts w:ascii="Times New Roman"/>
          <w:b w:val="false"/>
          <w:i w:val="false"/>
          <w:color w:val="ff0000"/>
          <w:sz w:val="28"/>
        </w:rPr>
        <w:t>№ 107-312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1 акад. час = 45 мин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изучению иностранных языков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Психолого-педагогическая коррекция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Театральный кружок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пение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игре на музыкальных инструментах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Творческое мастерство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Изо–студия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Кружок спортивного единоборства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Шахматы, шашки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гимнастика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Аэробика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 (8 дней)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Физиопроцедуры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 (8 дней)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Лечебно-физическая культура (ЛФК)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академических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врача-педиатра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месяц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Коррекция речи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академических часов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Дежурная группа без ужина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час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