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52f0" w14:textId="69c5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Жарлыколь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апреля 2017 года № А-4/173. Зарегистрировано Департаментом юстиции Акмолинской области 8 июня 2017 года № 5988.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озера Жарлыколь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озера Жарлыколь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Каппеля Е.Я.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М.Т.Аяшев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апреля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озера Жарлыколь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гектарах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гектарах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 в границах земель Енбекского аульного округа Аккольского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озера Жарлыколь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