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72f6" w14:textId="cf47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единицу (литр, килограмм)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июля 2017 года № А-7/306. Зарегистрировано Департаментом юстиции Акмолинской области 20 июля 2017 года № 6025. Утратило силу постановлением акимата Акмолинской области от 17 июля 2019 года № А-8/331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17.07.2019 </w:t>
      </w:r>
      <w:r>
        <w:rPr>
          <w:rFonts w:ascii="Times New Roman"/>
          <w:b w:val="false"/>
          <w:i w:val="false"/>
          <w:color w:val="ff0000"/>
          <w:sz w:val="28"/>
        </w:rPr>
        <w:t>№ А-8/331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№ 13717),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средств защиты растений и нормы субсидий на 1 единицу (литр, килограмм),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субсидируемых видов гербицидов и предельных норм субсидий на 1 единицу (литр, килограмм) гербицидов" от 22 июля 2016 года № А-9/371 (зарегистрировано в Реестре государственной регистрации нормативных правовых актов № 5479, опубликовано 3 августа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Каппеля Е.Я.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 субсидий на 1 единицу (литр, килограмм)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Акмолинской области от 25.07.2018 </w:t>
      </w:r>
      <w:r>
        <w:rPr>
          <w:rFonts w:ascii="Times New Roman"/>
          <w:b w:val="false"/>
          <w:i w:val="false"/>
          <w:color w:val="ff0000"/>
          <w:sz w:val="28"/>
        </w:rPr>
        <w:t>№ А-8/331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6159"/>
        <w:gridCol w:w="4127"/>
      </w:tblGrid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и группа гербицидов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гербицида (аналога),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г/л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344 г/л + дикамба,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г/л + дикамба, 124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 5,35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клопиралид,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344 г/л + дикамба,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г/л + флорасулам, 3,7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420 г/л + 2-этилгексиловый эфир дикамбы кислоты,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600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+ 2,4-Д кислоты в виде сложного эфира,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соли, 360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калиевой соли, 480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ЭКСТРА,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г/л + дикват, 35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720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ПАУЭР,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 Д, 357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кислота, 22,2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75 %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клоксинтосет-мексил (антидот), 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 (по рапсу срок регистрации закончен)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РЕНДОР, 70% смачивающийся порошок (срок регистрации на картофеле закончен)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АРБАЛЕТ, 60%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 суспензионный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40 443,20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350 г/кг + амидосульфурон, 350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ГЕРСОТИЛ ЭКСТРА,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92 744,75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клодинафоп-пропаргил, 90 г/л+мефенпир-диэтил (антидот), 44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120 ЕС,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фенхлоразол-этил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клоквинтосет - мексил (антидот),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клокинтосет-мексил (антидот), 47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фенхлоразол-этил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клоквинтосет-мексил (антидот), 35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нафталевый ангидрид (антидот), 125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АРГО микро эмульсия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масляный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 140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кислоты в виде сложного эфира, 410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флуазиафоп-п-бутил, 150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 90 г/л + 510г/л 2,4-Д кислоты в виде сложного эфира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 4 - Д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- грамм/литр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- грамм/килограмм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