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af41" w14:textId="1dda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 июня 2010 года № А-5/197 "Об утверждении Государственного списка памятников истории и культуры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ноября 2017 года № А-11/526. Зарегистрировано Департаментом юстиции Акмолинской области 15 декабря 2017 года № 6226. Утратило силу постановлением акимата Акмолинской области от 28 июля 2020 года № А-8/377.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28.07.2020 </w:t>
      </w:r>
      <w:r>
        <w:rPr>
          <w:rFonts w:ascii="Times New Roman"/>
          <w:b w:val="false"/>
          <w:i w:val="false"/>
          <w:color w:val="ff0000"/>
          <w:sz w:val="28"/>
        </w:rPr>
        <w:t>№ А-8/377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Государственного списка памятников истории и культуры местного значения" от 1 июня 2010 года № А-5/197 (зарегистрировано в Реестре государственной регистрации нормативных правовых актов № 3364, опубликовано 5 августа 2010 года в областных газетах "Арқа ажары" и "Акмолинская правда")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Мусралимову А.Е.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А.Мұхамедиұлы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5409"/>
        <w:gridCol w:w="424"/>
        <w:gridCol w:w="5338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памятника, датировка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Амангельды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к востоку-северо-востоку от села Амангельды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Ерофеевка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 к востоку от села Ерофеевка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Ивановское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к северо-востоку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Ивановское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к северо-востоку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Ивановское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северо-востоку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Кыздынтобесы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Кыздынтобесы 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Кыздынтобесы VI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Кыздынтобесы 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Кызкарасу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Кызкарасу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Кызкарасу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Кыздынтобесы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7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Тасмола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Тасмола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Приозерное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км к востоку–северо-востоку от села Жалгызкарагай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Приозерное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востоку от села Жалгызкарагай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Талкара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к северу от села Радовка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Тасмола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км к северо-востоку от села Карасай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Урюпинка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северо-востоку от села Урюпинка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Амангельды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юго-западу от села Амангельды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к северо-востоку от села Ерофеевка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Кыздынтобесы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Кыздынтобесы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Тасмола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Талкара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Итемген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к юго-западу от села Тастыадыр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Итемген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Тастыадыр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Радовка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Радовка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к северу от села Радовка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юго–юго-западу от села Радовка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Урюпинка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км к северо–северо-востоку от села Урюпинка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Урюпинка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честь 25-летия победы над фашистской Германией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Урюпинка, улица Советская, центр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Амангельды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к юго-западу от села Амангельды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Талкара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села Амангельды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Ерофеевка эпоха неолита,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к востоку от села Ерофеевка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Тасмола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Талкара VIII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северу от села Ерофеевка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Тасмола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Тасмола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к северо-востоку от села Карасай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Тасмола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к северо-востоку от села Карасай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Есиль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юго-востоку от поселка Аршалы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Александровский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северо-востоку от села Жибек жолы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Ольгинка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югу от села Ольгинка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Красное озеро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Жибек жолы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Ольгинка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югу от села Ольгинка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Ольгинка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юго-востоку от села Ольгинка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Вишневка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поселка Аршалы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Ижевский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Ижевское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Вишневка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востоку от поселка Аршалы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Великой Отечественной войне 1941-1945 годы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Абая, центр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Ижевская эпоха палеолита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Ижевское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Берлик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западу от села Берлик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Ковыленка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северо-западу от села Ковыленка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Косколь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Косколь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северу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Орнек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Орнек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Новый Колутон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км к востоку от села Новый Колутон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Джамбул I ран. жел. век,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Астраханка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Алгабас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от села Алгабас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Алгабас 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юго-востоку от села Алгабас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Берлик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западу от села Берлик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Старый Колутон I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Старый Колутон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Зеленое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западу от села Зеленое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Зеленое 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западу от села Зеленое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Каратубек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 к югу от села Каратубек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северо-востоку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к северу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Есен-Аман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югу от села Луговое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Новочеркасск I эпоха бронзы,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Новочеркасское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Берлик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западу от села Товолжанка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Косколь VIII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Старый Колутон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к западу от села Старый Колутон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Косколь VI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северу от села Косколь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Акана Курманова–Героя Советского Союза (1918-1943)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Косбармак, в центре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где располагался уездный Совдеп в 1918-1919 годы (ныне историко-краеведчески музей) 1911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Победы, 28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гимназии (ныне вспомогательная школа-интернат) 1909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Победы, 61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Тимашевка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востоку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Тимашевка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Каражар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Каражар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Магдалиновка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к юго–юго-востоку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Мариновка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Мариновка 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северо-востоку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Кызылколь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Полтавка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востоку от села Полтавка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Полтавка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км к востоку от села Полтавка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Поповка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северо-западу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Поповка 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к северо-западу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Родионовка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востоку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Родионовка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Садубек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км к северо-западу от села Садубек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8,15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XI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XIV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Атбасар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к западу–северо-западу от села Тельмана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Тастобе 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северу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юго-западу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Тимашевка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города Атбасар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Адыр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северу от села 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км к северо–северо-востоку от села Ащиколь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Ащиколь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 км к северо-западу от села Ащиколь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юго-западу от села Борисовка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Гайдар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югу от села Борисовка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км к северо–северо-востоку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северо–северо-востоку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VI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XV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северу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Новопетропавловка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северо-западу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Поповка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к западу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Косбармак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Косбармак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Магдалиновка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Мариновка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Мариновка 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Митрофановка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востоку от села Митрофановка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Новоалександровка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IX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X XVIII–XIX вв.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 к северу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 км к северо–северо-востоку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Кызылколь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востоку–северо-востоку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Полтавка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северу от села Полтавка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Поповка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Бодливский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Пригородное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Пролетарка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села Пролетарка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Родионовка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к юго-западу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Родионовка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к югу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Родионовка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юго-востоку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Тимашевка X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западу–северо-западу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Садубек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западу от села Садубек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Садубек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к западу от села Садубек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Самарка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Самарка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Самарка XV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Смирновка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к западу от села Смирновка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Смирновка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западу от села Смирновка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к западу–северо-западу от села Тельмана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км к западу–северо-западу от села Тельмана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Титовка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юго-западу от села Титовка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трудовой славы первоцелинникам 1970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при въезде в город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годы Великой Отечественной войны (1941-1945 годы) 1970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Полтавка, в центре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Гайдар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северо-востоку от села Борисовка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Родионовка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Калиновка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км к северо–северо-востоку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V эпоха бронзы,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XII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северо–северо-востоку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Магдалиновка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западу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Мариновка IV энеолит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Митрофановка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югу от села Митрофановка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Митрофановка IV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Митрофановка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XIII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юго–востоку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XIV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 км к юго–востоку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VIII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к северу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Кызылколь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Кызылколь III эпоха неолита,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Жабай-Покровка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к северо-востоку от села Покровка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Саргары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Покровка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Полтавка 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к северо-востоку от села Полтавка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Поповка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востоку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Тельман XVI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км к югу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Тельмана XVII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Пролетарка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юго-востоку от села Пролетарка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Родионовка X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Тимашевка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Тимашевка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к востоку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Тимашевка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востоку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Гайдар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Борисовка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Новопетропавловка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Магдалиновка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востоку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Магдалиновка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к востоку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Мариновка V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Мариновка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Митрофановка II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югу от села Митрофановка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Садубек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км к западу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Жабай-Покровка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северо-востоку от села Покровка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Поповка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востоку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VIII эпоха мезолита, неолита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IX эпоха мезолита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 км к востоку от села Калиновка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XV эпоха мезолита, неолита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к югу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Тимашевка IX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западу–северо-западу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юго-западу от села Тельмана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Красноводское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Красноводское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Красноводское XII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Купчановка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Купчановка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Купчановка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Купчановка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к юго-востоку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Новобратское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Новобратское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Новобратское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"усами" Новобратское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Новобратское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Острогорское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Острогорское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Прохоровка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Байсуат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Отрадное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юго-востоку от села Oтрадное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Партизанка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 к востоку от села Партизанка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Жолболды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км к югу от села Иванковка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Иванковка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км к югу от села Иванковка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Капитоновка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к юго-востоку от села Капитоновка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Ярославка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Ярославка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Ярославка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Ярославка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Острогорское позднее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Ярославка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Колоколовка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к юго-востоку от села Караозек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Красноводское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Красноводское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Красноводское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Красноводское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Таубай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Купчановка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Купчановка 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Купчановка IV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Макинка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северу от села Макинка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Макинка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от села Макинка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Новобратское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Новобратское VIII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V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VIII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IX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Ортакшыл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югу от села Ортакшыл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югу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II эпоха бронзы,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к югу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IV ран. жел. век,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V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к северо-западу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VI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к северо-западу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VII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км к северо-западу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Новый Колутон 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Пушкино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северу от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Пушкино 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км к северу от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Отрадное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юго-востоку от села Отрадное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Капитоновка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востоку от села Капитоновка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Ярославка Vран.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Ярославка 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Еркендык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Балуан Шолак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Еркендык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Балуан Шолак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Еркендык III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Балуан Шолак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Купчановка I неолит-эпоха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Купчановка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Новодонецк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Новодонецк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Проходное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севернее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Пушкино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2км севернее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Купчановка 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Пушкино 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II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III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IV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V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Архитектурно-мемориальный комплекс на поляне Абылай хана 2004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поляна Абылай хана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Жанаталап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северо-западнее села Жанаталап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Кылшакты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северо-западнее села Кенесары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Николаевка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юго-восточнее села Николаевка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Николаевка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Караунгир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Обалы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Караунгир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км северо-восточнее села Первомайское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Караунгир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км северо-восточнее села Первомайское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Райгородок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восточнее села Райгородок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Кояндыколь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южнее села Успеноюрьевка, в 1 км севернее озера Кояндыколь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Кояндыколь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юго-восточнее села Успеноюрьевка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восточнее села Веденовка, на возвышенности в 1,3 км восточнее дороги город Щучинск – 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северо-восточнее села Веденовка, к северо-западу от дороги село Веденовка–город Щучинск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Жанаталап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северо-западнее села Жанаталап, на возвышенности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юго-западнее села Николаевка, на всхолмлении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 км юго-западнее села Николаевка, на всхолмлении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Новоандреевка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западнее села Новоандреевка, на южном склоне возвышенности в 100 м западнее дороги город Щучинск–село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км северо-восточнее села Акылбай, на северо-западном берегу озера Малое Чебачье, в 1,7км от берега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Дорофеевка 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севернее села Акылбай, в 150 м западнее трассы село Акылбай - село Кызылагаш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Дорофеевка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северо-восточнее села Акылбай, в 0,7 км восточнее трассы село Акылбай– село Аблайхана, в 200 м северо-западнее берега озера Малое Чебачье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Дорофеевка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на северо–северо-восток от села Акылбай, на северо-западном берегу озера Малое Чебачье, в 2,2 км к северо-западу от берега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Малое Чебачье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на юго-восточнее села Акылбай, на возвышенности, на южном берегу озеро Малое Чебачье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Котырколь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Вишневка, на северном склоне сопки в 200 м южнее дороги город Щучинск–село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Кумдыколь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северо-восточнее села Златополье, на северном склоне гряды вдоль дороги город Щучинск– 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Клинцы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севернее села Клинцы, на склоне мелкосопочника в 150 м западнее дороги село Урумкай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Клинцы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севернее села Клинцы, на всхолмлении в 100 м западнее дороги село Урумкай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Ковалевка 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склоне возвышенности села Успеноюрьевка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Котырколь XVII эпоха бронзы,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восточнее села Котырколь, на сопке в 0,3 км южнее трассы город Щучинск – 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Жукей IV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восточнее села Котырколь, в 0,3 км севернее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Караунгир 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западнее села Савинка, 1 км западнее трассы город Щучинск–село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Кумдыколь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восточнее села Савинка, на вершине сопки в 0,6 км южнее озера Кумдыколь, в 0,3 км западнее мусульманского кладбища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Успеноюрьевка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Успеноюрьевка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Успеноюрьевка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юго-восточнее села Успеноюрьевка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Аршалы II эпоха бронзы,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восточнее села Федосеевка, на возвышенности левого берега реки Аршалы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Грунтовой могильник Аршалы V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восточнее села Веденовка, в 0,7 км восточнее дороги город Щучинск- 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Аршалы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км северо-восточнее села Веденовка, на возвышенности в 1,5 км западнее дороги город Щучинск–село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Жанаталап I ран. жел. век.,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севернее села Жанаталап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Жанаталап II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северо-восточнее села Жанаталап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Голубой залив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западнее поселка Бурабай, на северо-восточном берегу Голубого залива озера Бурабай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Голубой залив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западнее, на заднем берегу Голубого залива озера Бурабай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Актас эпоха палеолита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юго-западнее села Кенесары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у села Акылбай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северо-востоку от села Акылбай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Суфу XVIII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Жалманкулак, урочище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Полтавский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западу–юго-западу от села Алаколь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 захоронение Атан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западнее–юго-западнее села Енбек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Жукей I эпоха бронзы –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северо-западнее села Жукей, в 45 м юго-западнее дороги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Жукей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юго-западнее села Жукей, на левом берегу реки Сарымсакты, в 275 м южнее трассы город Щучинск– город.Степняк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Кенащи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2,5 км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Сага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юго-восточнее от плотины на левом берегу реки Сага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Сага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юго-западнее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км юго-западнее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Кожагельды-Алга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Кожагельды-Алга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северо-западнее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Бирсуат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северо-западнее села Бирсуат, на правом берегу левого притока реки Шат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Шат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 км 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Шат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 км северо-восточнее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Шат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Валиханово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 км юго–юго-восточнее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Атан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 км 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Атан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Атан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 км западнее–юго-западнее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Жукей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к юго-востоку от села Жукей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Жукей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юго-восточнее села Жукей, в 60 м южнее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Жукей VIII эпоха бронзы,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юго-восточнее села Жукей, в 1,8 км южнее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Казгородок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западнее села Казгородок, в 1 км северо-восточнее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Казгородок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м западнее села Казгородок, в 1,2 км северо-восточнее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Волчьи норы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восточнее села Казгородок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Валиханово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южнее села 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Валиханово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южнее села 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Сага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западнее села Кенащы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Сага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западнее села Кенащи, в 600 м севернее дороги город Степняк–село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Камни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 км юго–юго-восточнее село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Камни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 км юго–юго-восточнее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Кожастау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Кудабас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северо–северо-восточнее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Кудабас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северо–северо-восточнее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юго–юго-восточнее села Кудабас, в 0,3 км северо-восточнее железной дороги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км юго–юго-восточнее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Карловка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Карловка, в 1,5 км западнее с. Кызылуюм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Карловка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км восточнее села Карловка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Жукей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северо-западнее села Кызылуюм, в 270 м южнее озера Жукей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Кенащи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восточнее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Кенащи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 км восточнее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севернее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севернее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км севернее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Котырколь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 западнее села Пригорхоз, 3 км западнее города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Тырколь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юго–юго-западнее города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Тырколь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км юго–юго-западнее города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Тырколь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км юго–юго-восточнее города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Сапак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Койтас XII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Койтас XIII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Сапак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Шокай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 км восточнее–северо-восточнее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Шокай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 км восточнее–северо-восточнее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Прожектор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севернее от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Прожектор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м севернее от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Тюбе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севернее от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 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VI р 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 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Кожагельды-Алга 2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северо-западнее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км южнее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юго-восточнее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юго-восточнее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юго-западнее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юго-западнее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км южнее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юго–юго-западнее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Яблоновка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км юго-западнее села Яблоновка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Яблоновка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 км юго-западнее села Яблоновка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Сага VIII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Сага IX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Сага XIII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Сага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Кожагельды-Алга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Кожагельды-Алга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км северо–северо-западнее села Арай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Шат VIII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км 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Шат IХ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Валиханово II эпоха бронзы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северо-восточнее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Валиханово V ран. жел. век,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III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 км юго-восточнее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Атан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Атан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Заураловка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западнее села Заураловка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Волчьи норы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западнее села Казгородок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Волчьи норы 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юго-восточнее села Казгородок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Карасу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юго-восточнее села 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Шиели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западнее села Кишкентай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Сага IV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 км юго-восточнее села Краснофлотское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Кожастау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южнее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км 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III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северо–северо-западнее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северо–северо-восточнее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южнее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северо–северо-западнее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северо–северо-западнее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Уштаган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Уштаган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Жукей X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севернее села Кызылуюм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Кызылуюм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северо-западнее села Кызылуюм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Кызылуюм II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западнее–северо-западнее села Кызылуюм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Кенащи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 км восточнее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Кенащи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восточнее–северо-восточнее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Мамай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Мамай 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Тассу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 км северо-западнее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Тассу 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северо-западнее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Тассу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 км севернее села Мамай, в 0,5 км южнее развалин села Тассу, на склоне гряды в 1,5 км восточнее слияния рек Тассу и Шат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Тассу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км севернее села Мамай, в 0,7 км южнее развалин села Тассу, на склоне гряды в 1,5 км восточнее слияния рек Тассу и Шат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Шат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км севернее села Мамай, в 2,2 км западнее развалин села Тассу, на возвышенности левого берега реки Шат, в 0,5 км северо-западнее русла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Котырколь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западнее села Пригорхоз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и могильник Койтас эпоха неолита,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и могильник Шокай эпоха неолита,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IV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VIII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III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VI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 км восточнее–северо-восточнее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VIII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XIX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XХ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VIII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XIX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XХ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XII ср.- 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IV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Каратобе IV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северо-восточнее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Кыздын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 км восточнее–северо-восточнее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Тюбе 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км севернее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Тюбе III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севернее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Сауле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юго–юго-восточнее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Сауле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северо–северо-западнее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Сауле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Сауле VIII ран. жел. век,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северо–северо-западнее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Терек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Терек III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Казгородок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южнее села Казгородок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Грунтовый могильник Шокай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 км северо-восточнее села Шокай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Атан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Кожагельды-Алга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Кожагельды-Алга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Сага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Атан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Атан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Сага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Кожагельды-Алга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м южнее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Кожагельды-Алга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Атан III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Сага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 км юго-восточнее села Краснофлотское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Сага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 км юго-восточнее села Краснофлотское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Сага VII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юго-западнее озера Коксенгирсор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Таттымбет I эпоха неолит,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Таттымбет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Таттымбет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Шокай эпоха палеолита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Шокай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Шокай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Кызылту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Усть-Кедей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северу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Усть-Кедей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Саккулака конец XIX века (1880)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в 24-х км к северо-востоку от города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 II ран. жел. век, позднее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от юго-восточной окраины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 III ран. жел. век – позднее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Касаны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Касаны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Акмырза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от села Веренка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Жолбасшы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северо-западне села Жолбасшы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Менгир Селетинский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Касаны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Нецветаевка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Таскора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Таскора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Селета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Есиль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юго-западнее города Есиль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Интернациональное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Интернациональное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Есиль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юго-западнее города Есиль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Бузулук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южнее села Бузулук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Бузулук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Бузулук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Дальнее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севернее села Дальнее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Дальнее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Дальнее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Двуречное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юго-западнее села Двуречное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Заречное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южнее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Заречное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Заречное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юго-западнее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Знаменка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северо-восточнее села Знаменка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Знаменка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юго-западнее села Знаменка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Знаменка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к северу от села Знаменка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Иглик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востоку от села Игилик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Иглик 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востоку от села Игилик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Иглик III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северо-восточнее села Игилик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Ельтай 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северо-восточнее села Ельтай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Калачи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северо-западнее села Калачи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Калачи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северо-западу от села Калачи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юго-восточнее села Красногорское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северо-западнее села Красногорское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Красногорское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IV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южнее села Красногроское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V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юго-западнее села Красногорское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Дальнее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Дальнее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Интернациональное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Интернациональное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погибшим в годы Великой Отечественной войны 1941-1945 годов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в центре села в парке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Бузулук III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восточнее села Бузулук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Знаменка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юго-западнее села Знаменка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Д.П.Нестеренко – Герою Советского Союза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Знаменка, центр села,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С-80, проложивший первую борозду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Двуречный, в парке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Балталы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северо-западнее села Балталы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Ишимское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км 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Жаман-Кайракты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находится в 4,4 км южнее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Ишимское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 км 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Ишимское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северо-восточнее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Ишимское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находится в 3,8 км юго-юго-западнее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Сарыоба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Коксай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Калмакколь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севернее село Калмакколь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Кайракты VI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расположен на левом берегу реки Жаман-Кайракты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 Кийма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Балталы I позднее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км юго-восточнее села Балталы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Кировское II новое время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юго-западнее села Кировское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Баубек батыра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Ишимка, отделение Кзыл 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годы Великой Отечественной войны 1941-1945 годов 1967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годы Великой Отечественной войны 1941-1945 годов 1961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центр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годы Великой Отечественной войны 1941-1945 годов 1969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в центре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Жаксы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юго-западнее села Жаксы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Балталы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 км юго-восточнее села Балталы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Балталы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восточнее села Балталы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Баубек Батыр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 юго-западнее села Баубек батыра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Ишимское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км юго-западнее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Ишимское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северо-западнее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Ишимское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Ишимское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северо-восточнее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Кайракты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южнее села Кайракты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Кайракты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югу от села Кайракты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Кайракты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Кайракты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Киевское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юго-восточнее села Киевское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Киевское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восточнее села Кировское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Ак-Кайракты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западу от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Ак-Кайракты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северо-западнее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Ак-Кайракты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северо-западнее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Аралтобе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км юго-восточнее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Лозовое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северо-западнее села Лозовое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Лозовое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северо-западнее села Лозовое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Перекатное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западу от села Перекатное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Перекатное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востоку от села Перекатное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Перекатное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от села Перекатное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Подгорное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южнее села Подгорное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Терисаккан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Терсакан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Терсакан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 км северо-восточнее села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Терсакан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северо-восточнее села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Тарасовка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севернее села Тарасовка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Шурумсай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северо-западнее села Шурумсай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Беловодское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Казахстан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Казахстан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Есильское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южнее город Есиль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Кировское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Кировское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Жаман-Кайракты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юго-восточнее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Жаман-Кайракты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южнее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Жаман-Кайракты I эпоха неолита -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южнее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Кенорал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 км юго-восточнее села Кенорал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 км северо-восточнее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севернее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юго-западнее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V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 км южнее село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XV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востоку – северо-востоку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XVII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к северо-востоку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XVII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к северо-востоку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XVIII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северо-востоку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Баранколь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1,7 км к югу от левого берега реки Ишим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Любицкое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севернее села Любицкое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Львовское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севернее села Львовское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Нахимовское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северо-восточнее села Нахимовское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Пятигорское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юго-восточнее село Пятигорское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Тасоткель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севернее села Тасоткель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Тассуат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км западнее села Тассуат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Шалгай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вершине сопки на правом берегу реки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Кызыл Там (Ахмета)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от села к юго-западу от села Далабай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Ушкарасу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км северо-западнее села Ушкараску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Ушкарасу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северу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Баранколь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юго-западнее села Баранколь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Баранколь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юго – юго-восточнее села Баранколь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Баранколь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км юго-восточнее села Баранколь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Гастелло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севернее села Гастелло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Гастелло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северо-западнее села Гастелло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Далабай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км к юго-западу от села Далабай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Отрадное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400 м к югу от левого берега реки Ишим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Шабдар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 км юго-восточнее села Шалгай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Шоиндыколь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Шоиндыколь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Далабай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юго-западу от села Далабай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погибшим в годы Великой Отечественной войны 1941-1945 годов 1967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 в центре,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воинам-землякам, погибшим в годы Великой Отечественной войны 1941-1945 годов 1991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Далабай, в центре села,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Гастелло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Гастелло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Гастелло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 км севернее села Гастелло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Тасоткель II ср.-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севернее села Тасоткель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М.Габдуллина – Героя Советского Союза 1987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 улица Мира, в центре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лесничества (бывшая усадьба генерала) 1897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Кордон, на территории лесничества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Жальник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Заборовка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Заборовка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Заборовка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Заборовка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км северо-восточнее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Водопьяновка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Акадыр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Алексеевка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 восточнее села Алексеевка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Алексеевка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западнее села Алексеевка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Березняковка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юго-восточнее села Березняковка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Байкошар Еликты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Жолдыбай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севернее села 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Васильковка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 – юго-западнее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Кенжекараколь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 – юго-восточнее села Жамбыл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Доломитово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км южнее села Доломитово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Доломитово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южнее села Доломитово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Доломитово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юго-восточнее села Доломитово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Приозерное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км южнее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Донгулагаш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км южнее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Донгулагаш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юго–юго-восточнее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Караунгир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восточнее села Дороговка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Жолдыбай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Заречное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юго-востоку от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Заречное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восточнее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Пригородное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западнее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Пригородное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юго-западнее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Пригородное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юго-западнее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Пригородное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западу от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Исаковка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км северо-восточнее села Исаковка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 – северо-восточнее села Исаковка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Казахстан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юго-западнее села Казахстан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XXIV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XXVI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юго-западнее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XXVII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Карашилик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 – юго-западнее села Карашилик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Карсак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Карсак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 – северо-восточнее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Коныспай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Красный Яр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юго – юго-восточнее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Кошкарбай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Кошкарбай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Красиловка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Красиловка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Красиловка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юго-восточнее села Красиловка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 Алмазной сопке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южнее села Кызылжулдыз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юго-западнее села Орта 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Приозерное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Приозерное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Приречное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Приречное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Сейфуллино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восточнее села Сейфулино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Серафимовка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окраина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Серафимовка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Серафимовка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 км восточнее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Теребутак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юго – юго-восточнее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Троицкое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Троицкое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севернее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Троицкое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северо-западнее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Троицкое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 – северо-западнее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Казахстан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северо-западнее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Туполевка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северо – северо-восточнее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Туполевка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северо – северо-восточнее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Туполевка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северо-восточнее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Уялы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восточнее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Уялы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Чаглинка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Чаглинка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Чаглинка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северо-западнее села Чаглинка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Еленовка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восточнее села Еленовка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Лосевка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северо-западнее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Заборовка IV эпоха бронзы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– юго-восточнее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восточнее – северо-восточнее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Х эпоха бронзы –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восточнее – юго-восточнее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Водопьяновка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северо-восточнее села Акадыр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Водопьяновка 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юго-восточнее села Акадыр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Алексеевка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 восточнее села Алексеевка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Акколь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восточнее села Акколь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Подлесное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западнее – юго-западнее села Байтерек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Березняковка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юго-восточнее села Березняковка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Березняковка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восточнее – юго-восточнее села Березняковка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Бирлестик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км северо-восточнее села Бирлестык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Бирлестик II позд.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Булак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восточнее села 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Булак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северо-западнее села 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Васильковка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северо – северо-западнее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Васильковка VIII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км восточнее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Васильковка IХ ран. жел. век, ср. - 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юго – юго-западнее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МогильникВасильковка VIII ср.-век.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юго-восточнее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Викторовка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северо– северо-восточнее села Викторовка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Викторовка II эпоха бронзы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Викторовка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Викторовка III ран. жел. век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 –северо-восточнее села Викторовка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Джамбул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юго – юго-восточнее села Жамбыл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Доломитово III ср.-век.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Доломитово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Донгулагаш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км юго – юго-восточнее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Донгулагаш II ран. жел. век, ср.- век.(разновременной)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юго-восточнее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Донгулагаш III ср.-век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юго – юго-восточнее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Донгулагаш IV ср.-век.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востоку – юго-востоку от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Донгулагаш V ран. жел. век – ср.- век.(разновременной)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южнее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Дороговка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 – юго-восточнее села Дороговка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Караунгир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восточнее – юго-восточнее села Дороговка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Еленовка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– северо-востоку села Еленовка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Акшасор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– юго-востоку от села Казахстан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XXIV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юго – юго-восточнее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XXIX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восточнее –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XV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 – северо-западнее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XIX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XХV ран. жел. век, ср. 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XХVI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I эпоха бронзы, ср. 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к югу от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Павловка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СКИФ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СКИФ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Старая береза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 старого кладбища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юго-западнее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восточнее села Караауыл Канай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восточнее села Караауыл Канай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Карашилик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 севернее села Караауыл Канай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I эпоха бронзы,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южнее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юго-восточнее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– юго-западу от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 – северо-западнее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Малые Тюкты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 – юго-восточнее села Малые Тюкты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Березнякова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Алтыбай 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– северо-востоку от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Алтыбай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востоку – северо-востоку от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– северо-востоку от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II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южнее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IV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 – юго-восточнее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Красный яр IV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северо-западнее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 к востоку – северо-востоку от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восточнее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западнее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Красиловка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северо-западнее села Красиловка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Красиловка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Красиловка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на Алмазной сопке XX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 южнее села Красное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Куропаткино 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 – северо-восточнее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Куропаткино 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 – юго-восточнее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Куропаткино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Куропаткино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 – юго-восточнее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Кызылсая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севернее села Кызылсая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Линеевка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юго – юго-западнее села Теректи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Линеевка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 – юго-западнее села Теректи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Айдабул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юго – юго-западнее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Айдабул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южнее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Айдабул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 северо-западнее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Айдабул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юго-восточнее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Зеленый мыс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юго-восточнее села Ондирис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Орта агаш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южнее села Орта 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Кенжекараколь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км на запад – юго-запад от села Ортак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Приречное 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северо-западнее села Приречное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Приречное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Приречное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Раздольное IX эпоха бонзы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км севернее села Раздольное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Сейфуллино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юго-восточнее села Сейфуллино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Сейфуллино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Сейфулино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Симферопольское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северо-западнее села Симферопольское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Симферопольское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Симферопольское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Симферопольское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северо-западнее села Семфиропольское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Молодежное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юго-юго-западнее села Молодежное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Молодежное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запад-юго-западнее села Молодежное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Серафимовка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юго-восточнее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СКИФ VIII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Теребутак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востоку – юго-востоку от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Теребутак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восточнее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Троицкое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юго-западнее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Троицкое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Троицкое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Туполевка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северо-западнее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Улгили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юго-восточнее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Уялы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восточнее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Уялы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Ульгили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Жолдыбай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на запад – юго-запад от села Жолдыбай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Теребутак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км севернее села Байтерек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Еликты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севернее села Березняковка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Васильковка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 юго-западнее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Васильковка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севернее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Васильковка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Кеноткель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к западу – юго-западу от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Кеноткель VIII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западу – юго-западу от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Кеноткель X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к западу – юго-западу от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Кеноткель XVI эпоха неолита, эпоха ран.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Кошкарбай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 юго-западнее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Павловка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СКИФ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СКИФ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СКИФ V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Карсак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Карсак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Карсак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Коныспай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южнее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Куропаткино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северо-восточнее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к востоку – северо-востоку от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северо-восточнее села Бирелестик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VI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Васильковка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Васильковка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севернее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км 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VI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XXI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северо-западнее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СКИФ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СКИФ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Карсак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Куропаткино V эпоха неолита, эпоха мезолита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Шагалалы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Линеевка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 юго – юго-западнее села Теректи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Троицкое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юго-западнее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Троицкое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северо-восточнее села Троицкое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воинов Великой Отечественной войны, умерших от ран в госпиталях города 1960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часть города Кокшетау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 в июне 1918 года (60 человек) 1920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часть города Кокшетау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магазин частного владельца купца Соколова А.В. (ныне ОО Союз художников РК)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Ауэзова,159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здания вино-водочного завода начало XX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Есенберлина, 38 (бывшая улица Менжинского)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государственного и общественного деятеля, писателя, публициста Смагула Садуакасова 1994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аграрно-инженерного факультета Кокшетауского государственного университета им. Ш.Уалиханова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дважды Героя Советского Союза Бигельдинова Талгата Якубековича 2000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Абая и Момышулы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академика К.Сатпаева 2001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М.Габдуллина 1995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Ауельбекова, 123 на территории музея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в 1919 году размещался уездный Ревком 70-е годы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157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в 1920 году размещался I-ый Уездный комитет комсомола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би, 29 (бывшая улица Чапаева)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где в 1917 году размещался уездный Совдеп 1904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35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областной филармонии 50-е годы ХХ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218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мечети имени Науана Хазрета 1904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Ауельбекова, 91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церкви Михаила Архангела 1896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Уалиханова,68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захоронения борцов за установление Советской власти в июне 1919 года 1957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городской парк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Славы в честь воинов-земляков, погибших в годы Великой Отечественной войны (1941-1945 годы) 1977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Момышулы и Акана серэ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Афганистане 2003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Абылай хану 1999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Абылай хана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"Ананын ак тiлегi" 2001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Статуя Акана серэ 1991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ДК "Кокшетау", улица Акана серэ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Статуя Биржан сала 1991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ДК "Кокшетау", улица Акана серэ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в котором во время Великой Отечественной войны размещался госпиталь конец ХIХ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Дзержинского, 33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квартирный жилой дом 1950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Ауезова,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Ботыгай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Ботыгай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кинофикации 30-ые годы ХХ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 улица Ленина, 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Беспакыр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Алиптомар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Абай, расположен в 10 км к востоку, юго-востоку от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Ак Едиль ходжа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Жумай, находится в 4,5 км к юго-востоку от села, на кладбище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М.Рекиной – казахской поэтессы, заслуженного деятеля искусств Казахской ССР 1953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северо-западнее села Кенбидаик; 9,5 км к югу от село Сабынты; 4,2 км к юго-юго-западу от моста через реку Нура, на левом берегу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Арыкты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село Арыкты, в 0,45 км к северу от шоссе села Арыкты – села Коргалжын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Садырбай XI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западу от село Садырбай, в 1,5 км к северу от правого берега реки Нура, около старого мусульманского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северо-востоку от села Шалкар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Ботыгай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северо-востоку от села Коргалжын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Коргалжын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северо-востоку от села Коргалжын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народному артисту РК Кенжебеку Кумысбекову 2007 года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 в центре,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Коргалжын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северу от села Коргалжын, на левом берегу реки Нура.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Коргалжын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км к северу от села Коргалжын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250-летия присоединения Казахстана к России 1980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 село Коргалжын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(каменоломня) Владимировская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северо-восточнее села Владимировка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Новоселовка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северо-востоку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Атыжок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Богословка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Острогорка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Острогорка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Спасский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села Спасское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Курганное поле Баракколь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к западу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Жекебуяк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северо-западнее села Чашке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Атыжок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северо-восточнее села Богословка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Атыжок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северо-восточнее села Богословка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Атыжок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Богословка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III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Васильевка I ран. жел. век, ср.-век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Васильевка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Васильевка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южнее села Васильевка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Васильевка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юго-восточнее села Васильевка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Веролюбовка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югу от села Веролюбовка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Новый Городок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км южнее села Владимировка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Чайка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северо-восточнее села Владимировка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Чайка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северо-восточнее села Владимировка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Каховка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западнее развалин села Каховка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Кутунгуз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восточнее развалин села Каховка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Острогорка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юго-восточнее села Острогорка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Сандыктау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севернее села Сандыктау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Жыланды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восточнее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Мазарка-Тюлюбай поздн.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юго-западу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Новый Городок VI эпоха бронзы, ср.-век.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юго-восточнее села Новый 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Баракколь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юго-востоку от села Бараколь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Красная поляна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Красная поляна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Арбузинка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Арбузинка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Арбузинка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юго-восточнее села Арбузинка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Арбузинка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юго-западнее села Арбузинка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Граниковка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северо – северо-западнее села Граниковка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Дорогинка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Дорогинка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Ключевка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Ключевка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Сандыктау эпоха бронзы, ср.-век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севернее села Сандыктау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Новоселовка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к юго-западу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Новоселовка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Новый Городок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юго-восточнее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Быстримовка I эпоха неолита, эпоха бронзы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 – юго-западнее села Бистримовка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Красная поляна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северо-восточнее села Красная поляна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Атыжок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Атыжок VII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Атыжок VIII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Новый Городок эпоха неолита, эпоха бронзы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южнее села Новый 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Чайка II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Новый 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Ключевка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юго-западнее села Ключевка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Острогорка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северо-восточнее села Острогорка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Дамсы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севернее села Дамса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Мемориальная доска на фабрике, где работали Герои Советского Союза Кайдалов К.Л. и Шишлинников И.И. 1940-ые годы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на здании мебельной фабрики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Петровка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севернее села Петровка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Пригородное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западнее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Пригородное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юго-западнее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Раевка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западу от села Раевка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Новокавказское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восточнее села Новокавказское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Пригородное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юго-западнее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Пригородное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юго-западнее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Раевка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юго-западнее села Раевка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Дамсы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севернее села Дамсы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Петровка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западнее села Петровка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Петровка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км западнее села Петровка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Коянды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Нура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северо-восточнее села Нура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Нура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северо-восточнее села Нура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Барлыколь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Кабанбай батыр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Софиевка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юго-восточнее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Софиевка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западнее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Софиевка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юго-западнее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северо-западнее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северо-восточнее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северо-восточнее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Мемориальная доска о Хаджимукане – казахском борце 1976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Кажымукан, в центре села перед зданием школы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Кабанбай батыра 2002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Кабанбай батыра, 2 км восточнее от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Кабанбай Батыр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Кабанбай батыра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Тайтобе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северо-западнее села Тайтобе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Миновка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западнее села Миновка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Нура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Нура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Жаксы-Коянды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северо-восточнее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Софиевка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юго-восточнее ссела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Софиевка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юго-восточнее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Тайтобе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 от села Тайтобе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Кызылсуат ср. - век – ран. жел.век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юго-восточнее села Кызылсуат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юго-западнее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годы Великой отечественной войны 1941-1945 годов, 1968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Приозерное, в центре, у Дома культуры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Кабанбай Батыр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Кабанбай батыр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Кабанбай Батыр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Кабанбай батыр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Коянды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Софиевка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 км севернее села Софиевка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ран. жел. век - ранний железный 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ср.- век – средневековье;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вв. – 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ДКНБ – департамент комитета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 – дворец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СССР – Союз Советских Социалистических Республик.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