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cd25" w14:textId="11ec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26 декабря 2016 года № 10/2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20 октября 2017 года № 16/2. Зарегистрировано Департаментом юстиции Акмолинской области 26 октября 2017 года № 6131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2017-2019 годы" от 26 декабря 2016 года № 10/2 (зарегистрировано в Реестре государственной регистрации нормативных правовых актов № 5694, опубликовано 27 января 2017 года в районной газете "Аршалы айнасы", 27 января 2017 года в районной газете "Вперед")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4 001 821,3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840 811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5 581,2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136 115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3 019 314,1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4 132 035,1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82 830,5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102 158,5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35 700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35 700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- 248 744,3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248 744,3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октября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4001821,3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840811,0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412986,9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55798,9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66568,1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8092,8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2194,0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3019314,1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3019314,1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3019314,1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4132035,1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2217610,4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2121960,4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563777,6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приорететных проектов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82830,5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-248744,3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4"/>
        <w:gridCol w:w="4446"/>
      </w:tblGrid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829 592,0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346 123,0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300 045,0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финансирование приорететных проектов транспортной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4 447,0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изъятие земельных участков для государственных нужд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381 364,0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381 364,0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ПС 110/35/10 кВ "Новоалександровка" в селе Жибек Жолы Аршалынского района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поселке Аршалы Аршалынского района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241 364,0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102 105,0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102 105,0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4"/>
        <w:gridCol w:w="4116"/>
      </w:tblGrid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428 747,3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161 207,2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51 093,3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государственной экспертизой на капитальный ремонт Аршалынской средней школы № 2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944,7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приобретение и доставку учебников для школ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29 456,2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педагогов школ на семинарах по превенции суицидов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1 365,4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автобуса средней школе имени Кутпанулы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42 022,6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реализацию краткосрочного профессионального обучения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41 205,6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субсидии по возмещению расходов по найму (аренде) жилья для переселенцев и оралманов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6 717,9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и потолков здания Дома культуры села Булаксай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и потолков здания Дома культуры в селе Константиновка,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кровли, внутренний и внешний ремонт, система отопления Дома культуры села Ольгинка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центральной площади поселка Аршалы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40 872,0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31 872,0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на "Капитальный ремонт внутрипоселковых дорог с подъездной дорогой села Жалтырколь"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30 704,0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28 604,0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(города областного значения)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4 204,9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4 204,9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267 540,1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222 840,1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для школы и детского сада на станции Анар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25 084,0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средней школы на 300 мест в селе Жалтырколь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средней школы на 300 мест в селе Жибек Жолы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поселке Аршалы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27 571,0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разводящих сетей водоснабжения на станции Разъезд 42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10 684,0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инженерно-коммуникационных сетей в селе Акбулак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6 686,8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с проведением государственной экспертизы на строительство инженерно-коммуникационных сетей в поселке Аршалы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6 709,8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инженерно-коммуникационных сетей в селе Жибек жолы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24 283,5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инженерно-коммуникационных сетей в селе Костомар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10 595,6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водопроводных сетей на новых участках в селе Жибек жолы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и благоустройство к 45-квартирному дому в поселке Аршалы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60 643,7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типового проекта к местности на строительство детского сада на 140 мест в селе Волгодоновка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блок модульной котельной с инженерными сетями к ней для школы и детского сада в селе Ижевское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4 581,7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предприятие на праве хозяйственного ведения "Аршалы су 2030"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улично-дорожной сети села Жибек жолы Аршалынского района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1991"/>
        <w:gridCol w:w="1190"/>
        <w:gridCol w:w="990"/>
        <w:gridCol w:w="1791"/>
        <w:gridCol w:w="1683"/>
        <w:gridCol w:w="990"/>
        <w:gridCol w:w="990"/>
        <w:gridCol w:w="2258"/>
      </w:tblGrid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011"Благоустройство и озеленение населенных пунктов"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" Развитие инфраструктуры автомобильных дорог в городах районного значения, поселках, селах, сельских округах"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"Реализация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года"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Аршалы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6889,7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56457,8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Анарский сельский округ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Арнасай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Берсуатский сельский акруг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Волгодоновский сельский округ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3785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Турген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Ижевский сельский округ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Булаксайский сельский округ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Сарабинский сельский округ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9313,6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4587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151558,6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25262,7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56457,8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18297,6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