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da28" w14:textId="366da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25 декабря 2017 года № 19/5. Зарегистрировано Департаментом юстиции Акмолинской области 9 января 2018 года № 6316.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Аршалынский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на казахском языке, текст на русском языке не меняется решением Аршалынского районного маслихата Акмолинской области от 13.02.2018 </w:t>
      </w:r>
      <w:r>
        <w:rPr>
          <w:rFonts w:ascii="Times New Roman"/>
          <w:b w:val="false"/>
          <w:i w:val="false"/>
          <w:color w:val="ff0000"/>
          <w:sz w:val="28"/>
        </w:rPr>
        <w:t>№ 22/2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К.Устенбеков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