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8649" w14:textId="7f78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Атбасарского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22 февраля 2017 года № 6С 9/12. Зарегистрировано Департаментом юстиции Акмолинской области 28 марта 2017 года № 5853. Утратило силу решением Атбасарского районного маслихата Акмолинской области от 11 апреля 2018 года № 6С 19/13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Атбасарского районного маслихата Акмолинской области от 11.04.2018 </w:t>
      </w:r>
      <w:r>
        <w:rPr>
          <w:rFonts w:ascii="Times New Roman"/>
          <w:b w:val="false"/>
          <w:i w:val="false"/>
          <w:color w:val="ff0000"/>
          <w:sz w:val="28"/>
        </w:rPr>
        <w:t>№ 6С 19/13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№ 14637),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Атбасарского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от 27 апреля 2016 года № 6С 2/12 "Об утверждении Методики оценки деятельности административных государственных служащих корпуса "Б" государственного учреждения "Аппарат Атбасарского районного маслихата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5396, опубликовано 20 июня 2016 года в газетах "Атбасар", "Простор").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Садвокасов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9/12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Атбасарского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Атбасарского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(далее – служащие корпуса "Б") аппарата районного маслихата.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аппарата районного маслихата, в должностные обязанности которого входит ведение кадровой работы. Секретарь Комиссии по оценке не принимает участие в голосовании.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аппарат районного маслихата. Второй экземпляр находится у руководителя структурного подразделения служащего корпуса "Б".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 аппарата районного маслихата формирует график проведения по согласованию с председателем Комиссии по оценке.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аппарата районного маслихата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районного маслихата самостоятельно,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районного маслихата, непосредственного руководителя и обращений физических и юридических лиц.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нарушений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сотрудника аппарата районного маслихата и непосредственного руководителя служащего корпуса "Б".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сотрудником аппарата районного маслихата,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сотрудником аппарата районного маслихата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 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=100 + а – 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∑ 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выставляется по следующей шкале: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служащим корпуса "Б" не может служить препятствием для направления документов на заседание Комиссии по оценке. В этом случае сотрудником аппарата районного маслихата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сотрудником аппарата районного маслихата не позднее пяти рабочих дней до заседания Комиссии по оценке по следующей формуле: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год = 0,4* ∑ кв. + 0,6* ∑ ИП,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∑ 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 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 </w:t>
      </w:r>
      <w:r>
        <w:rPr>
          <w:rFonts w:ascii="Times New Roman"/>
          <w:b w:val="false"/>
          <w:i/>
          <w:color w:val="000000"/>
          <w:sz w:val="28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Сотрудник аппарата районного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аппарата районного маслихата предоставляет на заседание Комиссии следующие документы: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Сотрудник аппарата районного маслихата ознакамливает служащего корпуса "Б" с результатами оценки в течение двух рабочих дней со дня ее завершения.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сотрудником аппарата районного маслихата в произвольной форме составляется акт об отказе от ознакомления.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Комиссии, хранятся в аппарате районного маслихата.</w:t>
      </w:r>
    </w:p>
    <w:bookmarkEnd w:id="57"/>
    <w:bookmarkStart w:name="z6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районного маслихата отменить решение Комиссии.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районного маслихата в течение двух недель в уполномоченный орган по делам государственной службы или его территориальный департамент.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62"/>
    <w:bookmarkStart w:name="z6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