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71110" w14:textId="73711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Атбасарского района от 25 августа 2014 года № а-8/361 "Об определении мест для размещения агитационных печатных материалов, предоставлении помещений для встреч с избирателями"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Атбасарского района Акмолинской области от 27 марта 2017 года № а-3/92. Зарегистрировано Департаментом юстиции Акмолинской области 25 апреля 2017 года № 5904. Утратило силу постановлением акимата Атбасарского района Акмолинской области от 25 апреля 2019 года № а-4/173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      Сноска. Утратило силу постановлением акимата Атбасарского района Акмолинской области от 25.04.2019 </w:t>
      </w:r>
      <w:r>
        <w:rPr>
          <w:rFonts w:ascii="Times New Roman"/>
          <w:b w:val="false"/>
          <w:i w:val="false"/>
          <w:color w:val="ff0000"/>
          <w:sz w:val="28"/>
        </w:rPr>
        <w:t>№ а-4/173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Конституционным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на основании заключении Акмолинской областной ономастической комиссии от 19 декабря 2014 года и 21 октября 2016 года,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Полтавского сельского округа от 28 ноября 2016 года №3 "О переименовании улиц Полтавского сельского округа" (зарегистрировано в Реестре государственной регистрации нормативных правовых актов № 5648, опубликовано 13 января 2017 года в газетах "Атбасар", "Простор ) 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Есенгельды от 9 января 2017 года №1 "О переименовании улиц села Есенгельды" (зарегистрировано в Реестре государственной регистрации нормативных правовых актов № 5740, опубликовано 24 февраля 2017 года в газетах "Атбасар", "Простор"), акимат Атбасаркого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Атбасарского района от 25 августа 2014 года № а-8/361 "Об определении мест для размещения агитационных печатных материалов, предоставлении помещений для встреч с избирателями" (зарегистрировано в Реестре государственной регистрации нормативных правовых актов № 4343, опубликовано 12 сентября 2014 года в газетах "Атбасар", "Простор") следующие изменения: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16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постановлению изложить в следующей редакции: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Село Титовка, улица Достык, стенд у здания № 22/2 товарищества с ограниченной ответственностью "Полтавка-2".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16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постановлению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Село Титовка, улица Достык, 22/2, зал здания товарищества с ограниченной ответственностью "Полтавка-2"."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39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постановлению изложить в следующей редакции: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"39. Село Есенгельды, улица Тын, стенд у здания № 32 государственного учреждения "Есенгельдинская средняя школа отдела образования Атбасарского района".".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5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постановлению изложить в следующей редакции: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Село Есенгельды, улица Бейбитшилик, 26, зал культурно-развлекательного центра товарищества с ограниченной ответственностью "Ладыженка"."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Атбасарского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А.Никишов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Атбасарской районной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избирательной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Т.Боранбаев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"27" 03. 2017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