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dcc4" w14:textId="05e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Мариновка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Мариновского сельского округа Атбасарского района Акмолинской области от 24 апреля 2017 года № 2. Зарегистрировано Департаментом юстиции Акмолинской области 24 мая 2017 года № 5961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5 декабря 2016 года, аким Мариновского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села Мариновка: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Фурманова на улицу Хамита Ергалиева;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Ленина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Привокзальная на улицу Темиржолшылар;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Элеваторная на улицу Ыбырая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Лука Белаш на улицу Болашак;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Мариновского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Д.Тюлеуов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 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"24" 04.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"24" 04.2017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