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14ea" w14:textId="4411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Мариновского сельского округа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Мариновского сельского округа Атбасарского района Акмолинской области от 20 декабря 2017 года № 3. Зарегистрировано Департаментом юстиции Акмолинской области 8 января 2018 года № 6296.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24 октября 2017 года, аким Мариновского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Мариновского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станции Адыр: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№1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№2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№3 на улицу Саябак;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№4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№5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№6 на улицу Мадениет;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№7 на улицу Есиль;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№8 на улицу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№9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№10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№11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№12 на улицу Жеруйык.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Бейс-Хазирет: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№1 на улицу Орталык;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№2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№3 на улицу Жалтырколь.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Мариновского сельского округа Атбасарского района Акмолинской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Мариновского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Д.Тюлеуов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