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a0f8e" w14:textId="fda0f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23 декабря 2016 года № 6С-14-2 "О бюджете Астраханского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17 февраля 2017 года № 6С-16-2. Зарегистрировано Департаментом юстиции Акмолинской области 24 февраля 2017 года № 5781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Астраханский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Астраханского района на 2017-2019 годы" от 23 декабря 2016 года № 6С-14-2 (зарегистрированное в Реестре государственной регистрации нормативных правовых актов № 5691, опубликовано 16 января 2017 года в районной газете "Маяк")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на 2017 – 2019 годы, согласно приложениям 1, 2 и 3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3451377,0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603578,0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4166,0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5575,0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2838058,0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3507965,2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29738,5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40842,5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11104,0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77293,0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77293,0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-163619,7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163619,7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А.Аскаров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17.02.2017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6С-14-2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1122"/>
        <w:gridCol w:w="655"/>
        <w:gridCol w:w="5511"/>
        <w:gridCol w:w="43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175"/>
        <w:gridCol w:w="1175"/>
        <w:gridCol w:w="5907"/>
        <w:gridCol w:w="3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3507965,2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-163619,7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6С-14-2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села, сельских округов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1576"/>
        <w:gridCol w:w="5296"/>
        <w:gridCol w:w="38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