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145a" w14:textId="8b51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23 декабря 2016 года № 6С-8/1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18 августа 2017 года № 6С-13/3. Зарегистрировано Департаментом юстиции Акмолинской области 31 августа 2017 года № 6063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статьей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2017-2019 годы" от 23 декабря 2016 года № 6С-8/1 (зарегистрировано в Реестре государственной регистрации нормативных правовых актов № 5693, опубликовано 20 января 2017 года в газете "Бұланды Ақпарат")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3999498,7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662501,0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33904,0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58329,0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3244764,7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4070598,9 тысяч тенге;";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земли;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2017 год предусмотрены объемы трансфертов, передаваемых из районного бюджета органам местного самоуправления в сумме 43863,0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города 36330,0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Айнакольскому сельскому округу 452,0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665,0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Вознесенскому сельскому округу 555,0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Даниловскому сельскому округу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Ергольскому сельскому округу 303,0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Журавлевскому сельскому округу 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Капитоновскому сельскому округу 1132,0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Караозекскому сельскому округу 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Карамышевскому сельскому округу 1405,0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Никольскому сельскому округу 1205,0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Новобратскому сельскому округу 656,0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13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августа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3999498,7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3244764,7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3244764,7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95940,3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2743560,1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2630218,1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1988130,4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381460,1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38455,7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181430,2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-102178,6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205050,7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1811"/>
        <w:gridCol w:w="2098"/>
        <w:gridCol w:w="2098"/>
        <w:gridCol w:w="2098"/>
        <w:gridCol w:w="2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