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725d" w14:textId="fa77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Енбекшильдерского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от 13 июня 2017 года № С-13/3. Зарегистрировано Департаментом юстиции Акмолинской области 13 июля 2017 года № 6019. Утратило силу решением маслихата района Биржан сал Акмолинской области от 27 февраля 2018 года № С-20/9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Биржан сал Акмолинской области от 27.02.2018 </w:t>
      </w:r>
      <w:r>
        <w:rPr>
          <w:rFonts w:ascii="Times New Roman"/>
          <w:b w:val="false"/>
          <w:i w:val="false"/>
          <w:color w:val="ff0000"/>
          <w:sz w:val="28"/>
        </w:rPr>
        <w:t>№ С-20/9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сообщества", Енбекшильдерский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населенных пунктов Енбекшильдерского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определение </w:t>
      </w:r>
      <w:r>
        <w:rPr>
          <w:rFonts w:ascii="Times New Roman"/>
          <w:b w:val="false"/>
          <w:i w:val="false"/>
          <w:color w:val="000000"/>
          <w:sz w:val="28"/>
        </w:rPr>
        <w:t>количества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села, улицы, многоквартирного жилого дома для участия в сходе местного сообщества на территории населенных пунктов Енбекшильдерского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А.Аргимбаев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Енбекшильдерского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июня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С-13/3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на территории населенных пунктов Енбекшильдерского района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на территории населенных пунктов Енбекшильдерского района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села, улицы, многоквартирного жилого дома.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на территории населенных пунктов Енбекшильдерского района (далее - раздельный сход) созывается и проводится с целью избрания представителей для участия в сходе местного сообщества.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города районного значения, села, сельского округа.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Енбекшильдерского района на проведение схода местного сообщества.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средства массовой информации или иными способами.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города районного значения, села, сельского округа.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города районного значения, села, сельского округа или уполномоченным им лицом.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города районного значения, села, сельского округа или уполномоченное им лицо.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Енбекшильдерским районным маслихатом.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города районного значения, села, сельского округа.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С-13/3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Енбекшильдерского района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4"/>
        <w:gridCol w:w="1839"/>
        <w:gridCol w:w="8627"/>
      </w:tblGrid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 Енбекшильдерского района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села, улицы, многоквартирного жилого дома для участия в сходе местного сообщества на территории населенных пунктов Енбекшильдерского района (человек)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Пригорхоз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Заозерное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сельский округ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Сапак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Ангалбатырский сельский округ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Ангал батыра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Жаналык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Баймырзинский сельский округ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Баймырза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Шошкалы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Бирсуатский сельский округ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Бирсуат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Сауле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Валихановский сельский округ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Валиханово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Кодебас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Донской сельский округ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Андыкожа батыра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Невское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Заураловский сельский округ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Заураловка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Кудукагаш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Яблоновка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 сельский округ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Енбекшильдерское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Актас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Кенашы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Кенаши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Краснофлотское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Макинский сельский округ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Макинка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Буланды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Когам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Макпал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Мамай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Ульгинский сельский округ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Ульги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Жукей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Кызылуюм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Карловка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Трамбовка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Уюмшил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