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095c" w14:textId="60a0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Енбекшильдерского районного маслихата от 28 февраля 2014 года № С-27/4 "Об утверждении Регламента Енбекшильдерского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28 ноября 2017 года № С-16/2. Зарегистрировано Департаментом юстиции Акмолинской области 11 декабря 2017 года № 6211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"Об утверждении Регламента Енбекшильдерского районного маслихата" от 28 февраля 2014 года № С-27/4 (зарегистрировано в Реестре государственной регистрации нормативных правовых актов № 4061, опубликовано 11 апреля 2014 года в районных газетах "Жаңа дәуір" и "Сельская новь").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