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350a" w14:textId="6433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Зареченского сельского округа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Зареченского сельского округа Есильского района Акмолинской области от 11 декабря 2017 года № 1. Зарегистрировано Департаментом юстиции Акмолинской области 27 декабря 2017 года № 6256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Зареченского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Заречное Зареченского сельского округа Есильского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Строительная на улицу Нурлы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Титов на улицу Каныш Сатпаев;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Октябрьская на улицу Турар Рыскулов;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40 лет Казахстана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Садовая на улицу Абылай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Первомайская (1)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Первомайская (2) на улицу Алия Молдагулова;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Дружбы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Дорожная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Ленин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50 лет октября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Набережная на улицу Ыбырай Алтынсарин.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Дальнее Зареченского сельского округа Есильского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Ишимская на улицу Есиль.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Зареченского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Н.Милюк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