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5af7b" w14:textId="0d5af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в селе Тассуат Жаркаинского района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Тассуат Жаркаинского района Акмолинской области от 2 марта 2017 года № 1. Зарегистрировано Департаментом юстиции Акмолинской области 3 апреля 2017 года № 5864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на основании заключения заседания Акмолинской областной ономастической комиссии от 21 октября 2016 года, с учетом мнения населения, на основании протокола местного сообщества № 5 от 27 сентября 2016 года, аким села Тассуат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Переименовать следующие улицы села Тассуат Жаркаинского района Акмолинской области: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улицу Советская села Тассуат на улицу Ыбырая Алтынсарина;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улицу Набережную села Тассуат на улицу Алихана Бокейханова.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села Тассуат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М.Муратов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