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0add" w14:textId="d300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Жаксынского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31 марта 2017 года № 6ВС-11-3. Зарегистрировано Департаментом юстиции Акмолинской области 6 апреля 2017 года № 5870. Утратило силу решением Жаксынского районного маслихата Акмолинской области от 16 марта 2018 года № 6С-21-6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6С-21-6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Жаксынского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6ВС-11-3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Жаксынского районного маслихата"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Методика) государственного учреждения "Аппарат Жаксынского районного маслихата" (далее -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отпусках,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организационный отдел аппарата районного маслихата.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аппарата районного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районного маслихата. Второй экземпляр находится у руководителя структурного подразделения служащего корпуса "Б".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аппарата районного маслихата, в должностные обязанности которого входит ведение кадровой работы формирует график проведения оценки по согласованию с председателем Комиссии по оценке.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Оценка исполнения должностных обязанностей складывается из базовых, поощрительных и штрафных баллов.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районного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районного маслихата, непосредственного руководителя и обращений физических и юридических лиц.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сведения, от сотрудника аппарата районного маслихата, в должностные обязанности которого входит ведение кадровой работы и непосредственного руководителя служащего корпуса "Б".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аппарата районного маслихата, в должностные обязанности которого входит ведение кадровой работы, службой документооборота сведений о фактах нарушения служащим корпуса "Б" трудовой и исполнительной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=100 + </w:t>
      </w:r>
      <w:r>
        <w:rPr>
          <w:rFonts w:ascii="Times New Roman"/>
          <w:b w:val="false"/>
          <w:i/>
          <w:color w:val="000000"/>
          <w:sz w:val="28"/>
        </w:rPr>
        <w:t>а – 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∑ 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-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-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-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- "превосходно".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планом, присваивается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служащим корпуса "Б" не может служить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аппарата районного маслихата, в должностные обязанности которого входит ведение кадровой работы не позднее пяти рабочих дней до заседания Комиссии по оценке по следующей формуле: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год = 0,4* ∑ кв + 0,6* ∑ 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∑ 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(включительно) баллов)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ИП – оценка выполнения индивидуального плана работы (среднеарифметическое значение).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-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-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-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аппарата районного маслихата, в должностные обязанности которого входит ведение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 предоставляет на заседание Комиссии следующие документы: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квартальной годовой оценки и принимает одно из следующих решений: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аппарата районного маслихата, в должностные обязанности которого входит ведение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аппарата районного маслихата, в должностные обязанности которого входит ведение кадровой работы в произвольной форме составляется акт об отказе от ознакомления.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районного маслихата.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районного маслихата отменить решение Комиссии.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районного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62"/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9"/>
        <w:gridCol w:w="4659"/>
        <w:gridCol w:w="2162"/>
      </w:tblGrid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3"/>
        <w:gridCol w:w="6327"/>
      </w:tblGrid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2"/>
        <w:gridCol w:w="2744"/>
        <w:gridCol w:w="3576"/>
        <w:gridCol w:w="1496"/>
        <w:gridCol w:w="1497"/>
        <w:gridCol w:w="665"/>
      </w:tblGrid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4"/>
        <w:gridCol w:w="6066"/>
      </w:tblGrid>
      <w:tr>
        <w:trPr>
          <w:trHeight w:val="30" w:hRule="atLeast"/>
        </w:trPr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 Дата: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 Дата: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 Дата: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 Дата: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