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3844e" w14:textId="e6384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Жаксынского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25 декабря 2017 года № 6ВС-20-2. Зарегистрировано Департаментом юстиции Акмолинской области 15 января 2018 года № 6344. Утратило силу решением Жаксынского районного маслихата Акмолинской области от 10 ноября 2021 года № 7ВС-14-4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Жаксынского районного маслихата Акмолинской области от 10.11.2021 </w:t>
      </w:r>
      <w:r>
        <w:rPr>
          <w:rFonts w:ascii="Times New Roman"/>
          <w:b w:val="false"/>
          <w:i w:val="false"/>
          <w:color w:val="ff0000"/>
          <w:sz w:val="28"/>
        </w:rPr>
        <w:t>№ 7ВС-14-4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года, Жаксынский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Жаксынского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Г.Мухамбетжанова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Жаксынского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Жаксынского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К.Суюндиков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"25" 12 2017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12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6ВС-20-2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Жаксынского района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Жаксынского района,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20-1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Жаксынского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бесхозяйных отходов в коммунальную собственность Жаксынского района осуществляется на основании судебного решения.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бесхозяйными отходами осуществляется местным исполнительным органом Жаксынского района.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управления бесхозяйными отходами местным исполнительным органом создается комиссия (далее – комиссия).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бесхозяйными отходами определяется государственное учреждение "Отдел жилищно-коммунального хозяйства, пассажирского транспорта и автомобильных дорог Жаксынского района".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бесхозяйными отходами – это деятельность по оценке, учету, дальнейшему использованию, реализации, утилизации и удалению отходов.</w:t>
      </w:r>
    </w:p>
    <w:bookmarkEnd w:id="10"/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бесхозяйных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постановлением Правительства Республики Казахстан от 26 июля 2002 года № 833.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работы по безопасной утилизации и удалению невостребованных бесхозяйных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бесхозяйных отходов осуществляется в соответствии с законодательством Республики Казахстан о государственных закупках.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бесхозяйные отходы, после их реализации, утилизации и удаления отходов производится в соответствии с требованиями земельного законодательства Республики Казахстан.</w:t>
      </w:r>
    </w:p>
    <w:bookmarkEnd w:id="15"/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бесхозяйными отходами соблюдаются требования, предусмотренные экологическим законодательством Республики Казахстан.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